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4A1A25" w:rsidTr="004A1A25">
        <w:tc>
          <w:tcPr>
            <w:tcW w:w="10456" w:type="dxa"/>
          </w:tcPr>
          <w:p w:rsidR="004A1A25" w:rsidRPr="003844C1" w:rsidRDefault="004A1A25" w:rsidP="004A1A25">
            <w:pPr>
              <w:keepNext/>
              <w:shd w:val="clear" w:color="auto" w:fill="FFFFFF"/>
              <w:spacing w:line="336" w:lineRule="atLeast"/>
              <w:jc w:val="center"/>
              <w:outlineLvl w:val="0"/>
              <w:rPr>
                <w:rFonts w:ascii="Arial" w:eastAsia="Times New Roman" w:hAnsi="Arial" w:cs="Arial"/>
                <w:b/>
                <w:bCs/>
                <w:kern w:val="36"/>
                <w:sz w:val="44"/>
                <w:szCs w:val="44"/>
                <w:lang w:eastAsia="en-GB"/>
              </w:rPr>
            </w:pPr>
            <w:bookmarkStart w:id="0" w:name="_GoBack"/>
            <w:bookmarkEnd w:id="0"/>
            <w:r w:rsidRPr="003844C1">
              <w:rPr>
                <w:rFonts w:ascii="Arial" w:eastAsia="Times New Roman" w:hAnsi="Arial" w:cs="Arial"/>
                <w:b/>
                <w:bCs/>
                <w:kern w:val="36"/>
                <w:sz w:val="44"/>
                <w:szCs w:val="44"/>
                <w:lang w:eastAsia="en-GB"/>
              </w:rPr>
              <w:t>Focus on Wellbeing</w:t>
            </w:r>
          </w:p>
          <w:p w:rsidR="004A1A25" w:rsidRPr="003844C1" w:rsidRDefault="004A1A25" w:rsidP="004A1A25">
            <w:pPr>
              <w:keepNext/>
              <w:shd w:val="clear" w:color="auto" w:fill="FFFFFF"/>
              <w:spacing w:line="336" w:lineRule="atLeast"/>
              <w:jc w:val="center"/>
              <w:outlineLvl w:val="0"/>
              <w:rPr>
                <w:rFonts w:ascii="Arial" w:eastAsia="Times New Roman" w:hAnsi="Arial" w:cs="Arial"/>
                <w:b/>
                <w:bCs/>
                <w:kern w:val="36"/>
                <w:sz w:val="36"/>
                <w:szCs w:val="36"/>
                <w:lang w:eastAsia="en-GB"/>
              </w:rPr>
            </w:pPr>
            <w:r w:rsidRPr="003844C1">
              <w:rPr>
                <w:rFonts w:ascii="Arial" w:eastAsia="Times New Roman" w:hAnsi="Arial" w:cs="Arial"/>
                <w:b/>
                <w:bCs/>
                <w:kern w:val="36"/>
                <w:sz w:val="36"/>
                <w:szCs w:val="36"/>
                <w:lang w:eastAsia="en-GB"/>
              </w:rPr>
              <w:t xml:space="preserve">A Webinar Programme For Health and Social Care Staff  </w:t>
            </w:r>
            <w:r w:rsidR="001104E1">
              <w:rPr>
                <w:rFonts w:ascii="Arial" w:eastAsia="Times New Roman" w:hAnsi="Arial" w:cs="Arial"/>
                <w:b/>
                <w:bCs/>
                <w:kern w:val="36"/>
                <w:sz w:val="36"/>
                <w:szCs w:val="36"/>
                <w:lang w:eastAsia="en-GB"/>
              </w:rPr>
              <w:t xml:space="preserve">June </w:t>
            </w:r>
            <w:r w:rsidRPr="003844C1">
              <w:rPr>
                <w:rFonts w:ascii="Arial" w:eastAsia="Times New Roman" w:hAnsi="Arial" w:cs="Arial"/>
                <w:b/>
                <w:bCs/>
                <w:kern w:val="36"/>
                <w:sz w:val="36"/>
                <w:szCs w:val="36"/>
                <w:lang w:eastAsia="en-GB"/>
              </w:rPr>
              <w:t xml:space="preserve">– </w:t>
            </w:r>
            <w:r w:rsidR="001104E1">
              <w:rPr>
                <w:rFonts w:ascii="Arial" w:eastAsia="Times New Roman" w:hAnsi="Arial" w:cs="Arial"/>
                <w:b/>
                <w:bCs/>
                <w:kern w:val="36"/>
                <w:sz w:val="36"/>
                <w:szCs w:val="36"/>
                <w:lang w:eastAsia="en-GB"/>
              </w:rPr>
              <w:t>August</w:t>
            </w:r>
            <w:r w:rsidRPr="003844C1">
              <w:rPr>
                <w:rFonts w:ascii="Arial" w:eastAsia="Times New Roman" w:hAnsi="Arial" w:cs="Arial"/>
                <w:b/>
                <w:bCs/>
                <w:kern w:val="36"/>
                <w:sz w:val="36"/>
                <w:szCs w:val="36"/>
                <w:lang w:eastAsia="en-GB"/>
              </w:rPr>
              <w:t xml:space="preserve"> 2021 </w:t>
            </w:r>
          </w:p>
          <w:p w:rsidR="00557A49" w:rsidRDefault="004A1A25" w:rsidP="001104E1">
            <w:pPr>
              <w:keepNext/>
              <w:shd w:val="clear" w:color="auto" w:fill="FFFFFF"/>
              <w:spacing w:line="336" w:lineRule="atLeast"/>
              <w:jc w:val="center"/>
              <w:outlineLvl w:val="0"/>
              <w:rPr>
                <w:rFonts w:ascii="Arial" w:eastAsia="Times New Roman" w:hAnsi="Arial" w:cs="Arial"/>
                <w:b/>
                <w:bCs/>
                <w:kern w:val="36"/>
                <w:sz w:val="44"/>
                <w:szCs w:val="44"/>
                <w:lang w:eastAsia="en-GB"/>
              </w:rPr>
            </w:pPr>
            <w:r w:rsidRPr="00AB33DA">
              <w:rPr>
                <w:rFonts w:ascii="Arial" w:eastAsia="Times New Roman" w:hAnsi="Arial" w:cs="Arial"/>
                <w:b/>
                <w:bCs/>
                <w:kern w:val="36"/>
                <w:sz w:val="24"/>
                <w:szCs w:val="24"/>
                <w:lang w:eastAsia="en-GB"/>
              </w:rPr>
              <w:t xml:space="preserve">(Update </w:t>
            </w:r>
            <w:r>
              <w:rPr>
                <w:rFonts w:ascii="Arial" w:eastAsia="Times New Roman" w:hAnsi="Arial" w:cs="Arial"/>
                <w:b/>
                <w:bCs/>
                <w:kern w:val="36"/>
                <w:sz w:val="24"/>
                <w:szCs w:val="24"/>
                <w:lang w:eastAsia="en-GB"/>
              </w:rPr>
              <w:t xml:space="preserve">Version </w:t>
            </w:r>
            <w:r w:rsidR="001104E1">
              <w:rPr>
                <w:rFonts w:ascii="Arial" w:eastAsia="Times New Roman" w:hAnsi="Arial" w:cs="Arial"/>
                <w:b/>
                <w:bCs/>
                <w:kern w:val="36"/>
                <w:sz w:val="24"/>
                <w:szCs w:val="24"/>
                <w:lang w:eastAsia="en-GB"/>
              </w:rPr>
              <w:t>0906</w:t>
            </w:r>
            <w:r>
              <w:rPr>
                <w:rFonts w:ascii="Arial" w:eastAsia="Times New Roman" w:hAnsi="Arial" w:cs="Arial"/>
                <w:b/>
                <w:bCs/>
                <w:kern w:val="36"/>
                <w:sz w:val="24"/>
                <w:szCs w:val="24"/>
                <w:lang w:eastAsia="en-GB"/>
              </w:rPr>
              <w:t>21</w:t>
            </w:r>
            <w:r w:rsidR="00337497">
              <w:rPr>
                <w:rFonts w:ascii="Arial" w:eastAsia="Times New Roman" w:hAnsi="Arial" w:cs="Arial"/>
                <w:b/>
                <w:bCs/>
                <w:kern w:val="36"/>
                <w:sz w:val="24"/>
                <w:szCs w:val="24"/>
                <w:lang w:eastAsia="en-GB"/>
              </w:rPr>
              <w:t>-F</w:t>
            </w:r>
            <w:r w:rsidRPr="00AB33DA">
              <w:rPr>
                <w:rFonts w:ascii="Arial" w:eastAsia="Times New Roman" w:hAnsi="Arial" w:cs="Arial"/>
                <w:b/>
                <w:bCs/>
                <w:kern w:val="36"/>
                <w:sz w:val="24"/>
                <w:szCs w:val="24"/>
                <w:lang w:eastAsia="en-GB"/>
              </w:rPr>
              <w:t>)</w:t>
            </w:r>
          </w:p>
        </w:tc>
      </w:tr>
    </w:tbl>
    <w:p w:rsidR="004A1A25" w:rsidRDefault="004A1A25" w:rsidP="004A1A25">
      <w:pPr>
        <w:rPr>
          <w:rFonts w:ascii="Arial" w:hAnsi="Arial"/>
          <w:color w:val="0000CC"/>
        </w:rPr>
      </w:pPr>
    </w:p>
    <w:p w:rsidR="004A1A25" w:rsidRDefault="004A1A25" w:rsidP="00337497">
      <w:pPr>
        <w:rPr>
          <w:rFonts w:ascii="Arial" w:eastAsia="Times New Roman" w:hAnsi="Arial" w:cs="Arial"/>
          <w:bCs/>
          <w:color w:val="000000"/>
          <w:lang w:eastAsia="en-GB"/>
        </w:rPr>
      </w:pPr>
      <w:r>
        <w:rPr>
          <w:rFonts w:ascii="Arial" w:eastAsia="Times New Roman" w:hAnsi="Arial" w:cs="Arial"/>
          <w:bCs/>
          <w:color w:val="000000"/>
          <w:lang w:eastAsia="en-GB"/>
        </w:rPr>
        <w:t xml:space="preserve">The aim of </w:t>
      </w:r>
      <w:r w:rsidR="001104E1">
        <w:rPr>
          <w:rFonts w:ascii="Arial" w:eastAsia="Times New Roman" w:hAnsi="Arial" w:cs="Arial"/>
          <w:bCs/>
          <w:color w:val="000000"/>
          <w:lang w:eastAsia="en-GB"/>
        </w:rPr>
        <w:t xml:space="preserve">fourth </w:t>
      </w:r>
      <w:r>
        <w:rPr>
          <w:rFonts w:ascii="Arial" w:eastAsia="Times New Roman" w:hAnsi="Arial" w:cs="Arial"/>
          <w:bCs/>
          <w:color w:val="000000"/>
          <w:lang w:eastAsia="en-GB"/>
        </w:rPr>
        <w:t xml:space="preserve">Focus on Wellbeing Programme is to empower and encourage health and social care staff and unpaid carers to enhance </w:t>
      </w:r>
      <w:r w:rsidR="001104E1">
        <w:rPr>
          <w:rFonts w:ascii="Arial" w:eastAsia="Times New Roman" w:hAnsi="Arial" w:cs="Arial"/>
          <w:bCs/>
          <w:color w:val="000000"/>
          <w:lang w:eastAsia="en-GB"/>
        </w:rPr>
        <w:t xml:space="preserve">self-care and </w:t>
      </w:r>
      <w:r>
        <w:rPr>
          <w:rFonts w:ascii="Arial" w:eastAsia="Times New Roman" w:hAnsi="Arial" w:cs="Arial"/>
          <w:bCs/>
          <w:color w:val="000000"/>
          <w:lang w:eastAsia="en-GB"/>
        </w:rPr>
        <w:t xml:space="preserve">personal resilience. The programme content is linked to the range of resources available on the National Wellbeing Hub </w:t>
      </w:r>
      <w:hyperlink r:id="rId8" w:history="1">
        <w:r w:rsidRPr="00435368">
          <w:rPr>
            <w:rStyle w:val="Hyperlink"/>
            <w:rFonts w:ascii="Arial" w:eastAsia="Times New Roman" w:hAnsi="Arial" w:cs="Arial"/>
            <w:bCs/>
            <w:lang w:eastAsia="en-GB"/>
          </w:rPr>
          <w:t>www.nationalwellbeinghub.scot</w:t>
        </w:r>
      </w:hyperlink>
      <w:r>
        <w:rPr>
          <w:rFonts w:ascii="Arial" w:eastAsia="Times New Roman" w:hAnsi="Arial" w:cs="Arial"/>
          <w:bCs/>
          <w:color w:val="000000"/>
          <w:lang w:eastAsia="en-GB"/>
        </w:rPr>
        <w:t xml:space="preserve"> </w:t>
      </w:r>
    </w:p>
    <w:p w:rsidR="004A1A25" w:rsidRDefault="004A1A25" w:rsidP="00337497">
      <w:pPr>
        <w:rPr>
          <w:rFonts w:ascii="Arial" w:eastAsia="Times New Roman" w:hAnsi="Arial" w:cs="Arial"/>
          <w:bCs/>
          <w:color w:val="000000"/>
          <w:lang w:eastAsia="en-GB"/>
        </w:rPr>
      </w:pPr>
    </w:p>
    <w:p w:rsidR="004A1A25" w:rsidRDefault="004A1A25" w:rsidP="00337497">
      <w:pPr>
        <w:rPr>
          <w:rFonts w:ascii="Arial" w:eastAsia="Times New Roman" w:hAnsi="Arial" w:cs="Arial"/>
          <w:bCs/>
          <w:color w:val="000000"/>
          <w:lang w:eastAsia="en-GB"/>
        </w:rPr>
      </w:pPr>
      <w:r>
        <w:rPr>
          <w:rFonts w:ascii="Arial" w:eastAsia="Times New Roman" w:hAnsi="Arial" w:cs="Arial"/>
          <w:bCs/>
          <w:color w:val="000000"/>
          <w:lang w:eastAsia="en-GB"/>
        </w:rPr>
        <w:t>The Focus on Wellbeing Programme will be updated and circulated periodically with information on new topic sessions for your benefit, so please refer to the ‘Key Dates’</w:t>
      </w:r>
      <w:r w:rsidR="001104E1">
        <w:rPr>
          <w:rFonts w:ascii="Arial" w:eastAsia="Times New Roman" w:hAnsi="Arial" w:cs="Arial"/>
          <w:bCs/>
          <w:color w:val="000000"/>
          <w:lang w:eastAsia="en-GB"/>
        </w:rPr>
        <w:t xml:space="preserve"> / ‘Latest’</w:t>
      </w:r>
      <w:r>
        <w:rPr>
          <w:rFonts w:ascii="Arial" w:eastAsia="Times New Roman" w:hAnsi="Arial" w:cs="Arial"/>
          <w:bCs/>
          <w:color w:val="000000"/>
          <w:lang w:eastAsia="en-GB"/>
        </w:rPr>
        <w:t xml:space="preserve"> page on the </w:t>
      </w:r>
      <w:hyperlink r:id="rId9" w:history="1">
        <w:r w:rsidRPr="004A1A25">
          <w:rPr>
            <w:rStyle w:val="Hyperlink"/>
            <w:rFonts w:ascii="Arial" w:eastAsia="Times New Roman" w:hAnsi="Arial" w:cs="Arial"/>
            <w:bCs/>
            <w:lang w:eastAsia="en-GB"/>
          </w:rPr>
          <w:t>National Wellbeing Hub</w:t>
        </w:r>
      </w:hyperlink>
      <w:r w:rsidR="001104E1">
        <w:rPr>
          <w:rStyle w:val="Hyperlink"/>
          <w:rFonts w:ascii="Arial" w:eastAsia="Times New Roman" w:hAnsi="Arial" w:cs="Arial"/>
          <w:bCs/>
          <w:lang w:eastAsia="en-GB"/>
        </w:rPr>
        <w:t xml:space="preserve">. </w:t>
      </w:r>
    </w:p>
    <w:p w:rsidR="004A1A25" w:rsidRPr="003759F4" w:rsidRDefault="004A1A25" w:rsidP="00337497">
      <w:pPr>
        <w:rPr>
          <w:rFonts w:ascii="Arial" w:eastAsia="Times New Roman" w:hAnsi="Arial" w:cs="Arial"/>
          <w:bCs/>
          <w:color w:val="000000"/>
          <w:lang w:eastAsia="en-GB"/>
        </w:rPr>
      </w:pPr>
      <w:r>
        <w:rPr>
          <w:rFonts w:ascii="Arial" w:eastAsia="Times New Roman" w:hAnsi="Arial" w:cs="Arial"/>
          <w:bCs/>
          <w:color w:val="000000"/>
          <w:lang w:eastAsia="en-GB"/>
        </w:rPr>
        <w:t xml:space="preserve">Please circulate this programme widely to staff and others in your organisation or network, and look out for </w:t>
      </w:r>
      <w:r w:rsidR="001104E1">
        <w:rPr>
          <w:rFonts w:ascii="Arial" w:eastAsia="Times New Roman" w:hAnsi="Arial" w:cs="Arial"/>
          <w:bCs/>
          <w:color w:val="000000"/>
          <w:lang w:eastAsia="en-GB"/>
        </w:rPr>
        <w:t>further additions to the programme on</w:t>
      </w:r>
      <w:r w:rsidR="003867E4">
        <w:rPr>
          <w:rFonts w:ascii="Arial" w:eastAsia="Times New Roman" w:hAnsi="Arial" w:cs="Arial"/>
          <w:bCs/>
          <w:color w:val="000000"/>
          <w:lang w:eastAsia="en-GB"/>
        </w:rPr>
        <w:t xml:space="preserve"> the National Wellbeing Hub</w:t>
      </w:r>
      <w:r>
        <w:rPr>
          <w:rFonts w:ascii="Arial" w:eastAsia="Times New Roman" w:hAnsi="Arial" w:cs="Arial"/>
          <w:bCs/>
          <w:color w:val="000000"/>
          <w:lang w:eastAsia="en-GB"/>
        </w:rPr>
        <w:t>.</w:t>
      </w:r>
      <w:r w:rsidR="003867E4">
        <w:rPr>
          <w:rFonts w:ascii="Arial" w:eastAsia="Times New Roman" w:hAnsi="Arial" w:cs="Arial"/>
          <w:bCs/>
          <w:color w:val="000000"/>
          <w:lang w:eastAsia="en-GB"/>
        </w:rPr>
        <w:t xml:space="preserve">   </w:t>
      </w:r>
      <w:r>
        <w:rPr>
          <w:rFonts w:ascii="Arial" w:eastAsia="Times New Roman" w:hAnsi="Arial" w:cs="Arial"/>
          <w:bCs/>
          <w:color w:val="000000"/>
          <w:lang w:eastAsia="en-GB"/>
        </w:rPr>
        <w:t xml:space="preserve">For enquiries please contact Scot Hall </w:t>
      </w:r>
      <w:hyperlink r:id="rId10" w:history="1">
        <w:r w:rsidRPr="00D56977">
          <w:rPr>
            <w:rStyle w:val="Hyperlink"/>
            <w:rFonts w:ascii="Arial" w:eastAsia="Times New Roman" w:hAnsi="Arial" w:cs="Arial"/>
            <w:bCs/>
            <w:lang w:eastAsia="en-GB"/>
          </w:rPr>
          <w:t>scot.hall@gov.scot</w:t>
        </w:r>
      </w:hyperlink>
      <w:r>
        <w:rPr>
          <w:rFonts w:ascii="Arial" w:eastAsia="Times New Roman" w:hAnsi="Arial" w:cs="Arial"/>
          <w:bCs/>
          <w:color w:val="000000"/>
          <w:lang w:eastAsia="en-GB"/>
        </w:rPr>
        <w:t xml:space="preserve">      </w:t>
      </w:r>
    </w:p>
    <w:p w:rsidR="004A1A25" w:rsidRDefault="004A1A25" w:rsidP="004A1A25">
      <w:pPr>
        <w:rPr>
          <w:rFonts w:ascii="Arial" w:eastAsia="Times New Roman" w:hAnsi="Arial" w:cs="Arial"/>
          <w:b/>
          <w:bCs/>
          <w:color w:val="000000"/>
          <w:lang w:eastAsia="en-GB"/>
        </w:rPr>
      </w:pPr>
    </w:p>
    <w:p w:rsidR="004A1A25" w:rsidRPr="00337497" w:rsidRDefault="003867E4" w:rsidP="00B561C0">
      <w:pPr>
        <w:rPr>
          <w:rFonts w:ascii="Arial" w:hAnsi="Arial" w:cs="Arial"/>
          <w:b/>
          <w:sz w:val="32"/>
          <w:szCs w:val="32"/>
        </w:rPr>
      </w:pPr>
      <w:r w:rsidRPr="00337497">
        <w:rPr>
          <w:rFonts w:ascii="Arial" w:hAnsi="Arial" w:cs="Arial"/>
          <w:b/>
          <w:sz w:val="32"/>
          <w:szCs w:val="32"/>
        </w:rPr>
        <w:t>Programme of Webinars</w:t>
      </w:r>
    </w:p>
    <w:p w:rsidR="003867E4" w:rsidRPr="003867E4" w:rsidRDefault="003867E4" w:rsidP="00B561C0">
      <w:pPr>
        <w:rPr>
          <w:rFonts w:ascii="Arial" w:hAnsi="Arial" w:cs="Arial"/>
          <w:b/>
          <w:sz w:val="28"/>
          <w:szCs w:val="28"/>
        </w:rPr>
      </w:pPr>
    </w:p>
    <w:p w:rsidR="001104E1" w:rsidRDefault="001104E1" w:rsidP="001104E1">
      <w:pPr>
        <w:rPr>
          <w:rFonts w:ascii="Arial" w:hAnsi="Arial" w:cs="Arial"/>
          <w:b/>
          <w:bCs/>
          <w:color w:val="0000CC"/>
          <w:sz w:val="25"/>
          <w:szCs w:val="25"/>
        </w:rPr>
      </w:pPr>
      <w:r>
        <w:rPr>
          <w:rFonts w:ascii="Arial" w:hAnsi="Arial" w:cs="Arial"/>
          <w:b/>
          <w:bCs/>
          <w:color w:val="0000CC"/>
          <w:sz w:val="25"/>
          <w:szCs w:val="25"/>
        </w:rPr>
        <w:t>Using Personal Support as an effective intervention: models and practice</w:t>
      </w:r>
    </w:p>
    <w:p w:rsidR="001104E1" w:rsidRPr="001104E1" w:rsidRDefault="001104E1" w:rsidP="001104E1">
      <w:pPr>
        <w:rPr>
          <w:rFonts w:ascii="Arial" w:hAnsi="Arial" w:cs="Arial"/>
          <w:b/>
          <w:bCs/>
        </w:rPr>
      </w:pPr>
      <w:r w:rsidRPr="001104E1">
        <w:rPr>
          <w:rFonts w:ascii="Arial" w:hAnsi="Arial" w:cs="Arial"/>
          <w:b/>
          <w:bCs/>
        </w:rPr>
        <w:t>21 June</w:t>
      </w:r>
      <w:r>
        <w:rPr>
          <w:rFonts w:ascii="Arial" w:hAnsi="Arial" w:cs="Arial"/>
          <w:b/>
          <w:bCs/>
        </w:rPr>
        <w:t xml:space="preserve">, 12.00 – 13.15 hrs.  </w:t>
      </w:r>
    </w:p>
    <w:p w:rsidR="001104E1" w:rsidRDefault="001104E1" w:rsidP="001104E1">
      <w:pPr>
        <w:rPr>
          <w:rFonts w:ascii="Arial" w:hAnsi="Arial" w:cs="Arial"/>
          <w:b/>
          <w:bCs/>
          <w:color w:val="0000CC"/>
          <w:sz w:val="25"/>
          <w:szCs w:val="25"/>
        </w:rPr>
      </w:pPr>
    </w:p>
    <w:p w:rsidR="001104E1" w:rsidRDefault="001104E1" w:rsidP="001104E1">
      <w:pPr>
        <w:rPr>
          <w:rFonts w:ascii="Arial" w:hAnsi="Arial" w:cs="Arial"/>
          <w:bCs/>
        </w:rPr>
      </w:pPr>
      <w:r w:rsidRPr="001104E1">
        <w:rPr>
          <w:rFonts w:ascii="Arial" w:hAnsi="Arial" w:cs="Arial"/>
          <w:bCs/>
        </w:rPr>
        <w:t xml:space="preserve">Personal Support </w:t>
      </w:r>
      <w:r>
        <w:rPr>
          <w:rFonts w:ascii="Arial" w:hAnsi="Arial" w:cs="Arial"/>
          <w:bCs/>
        </w:rPr>
        <w:t xml:space="preserve">is recognised as an effective intervention to support staff experiencing emotional challenges during or after crises times or stressful situations. It is an intervention that is consistent with the concept of Psychological First Aid (see below for information on the PFA webinar). Personal Support is an intervention that forms a key part of the national Recovery Plan for the health and social care workforce. </w:t>
      </w:r>
    </w:p>
    <w:p w:rsidR="001104E1" w:rsidRPr="001104E1" w:rsidRDefault="001104E1" w:rsidP="001104E1">
      <w:r>
        <w:rPr>
          <w:rFonts w:ascii="Arial" w:hAnsi="Arial" w:cs="Arial"/>
          <w:bCs/>
        </w:rPr>
        <w:t xml:space="preserve">This webinar will involve presentations (followed by a Q&amp;A session) by </w:t>
      </w:r>
      <w:r w:rsidRPr="001104E1">
        <w:rPr>
          <w:rFonts w:ascii="Arial" w:hAnsi="Arial" w:cs="Arial"/>
          <w:b/>
          <w:bCs/>
        </w:rPr>
        <w:t>Angela Lewis, F</w:t>
      </w:r>
      <w:r w:rsidRPr="001104E1">
        <w:rPr>
          <w:rFonts w:ascii="Arial" w:eastAsia="Times New Roman" w:hAnsi="Arial" w:cs="Arial"/>
          <w:b/>
        </w:rPr>
        <w:t xml:space="preserve">ounder and Director of PSA Ltd. </w:t>
      </w:r>
      <w:r>
        <w:rPr>
          <w:rFonts w:ascii="Arial" w:eastAsia="Times New Roman" w:hAnsi="Arial" w:cs="Arial"/>
        </w:rPr>
        <w:t xml:space="preserve">– a training and consultancy company providing peer support training and supervision to a number of health boards across Scotland, and </w:t>
      </w:r>
      <w:r w:rsidRPr="001104E1">
        <w:rPr>
          <w:rFonts w:ascii="Arial" w:eastAsia="Times New Roman" w:hAnsi="Arial" w:cs="Arial"/>
          <w:b/>
        </w:rPr>
        <w:t>Gill Moreton</w:t>
      </w:r>
      <w:r>
        <w:rPr>
          <w:rFonts w:ascii="Arial" w:eastAsia="Times New Roman" w:hAnsi="Arial" w:cs="Arial"/>
        </w:rPr>
        <w:t xml:space="preserve">, </w:t>
      </w:r>
      <w:r w:rsidRPr="001104E1">
        <w:rPr>
          <w:rStyle w:val="Emphasis"/>
          <w:rFonts w:ascii="Arial" w:hAnsi="Arial" w:cs="Arial"/>
          <w:b/>
          <w:i w:val="0"/>
        </w:rPr>
        <w:t>Service Lead Emergency Services / Project Lead Lifelines, Rivers Centre for Traumatic Stress</w:t>
      </w:r>
      <w:r>
        <w:rPr>
          <w:rStyle w:val="Emphasis"/>
          <w:rFonts w:ascii="Arial" w:hAnsi="Arial" w:cs="Arial"/>
          <w:b/>
          <w:i w:val="0"/>
        </w:rPr>
        <w:t xml:space="preserve"> </w:t>
      </w:r>
      <w:r>
        <w:rPr>
          <w:rStyle w:val="Emphasis"/>
          <w:rFonts w:ascii="Arial" w:hAnsi="Arial" w:cs="Arial"/>
          <w:i w:val="0"/>
        </w:rPr>
        <w:t xml:space="preserve">who will outline the peer support model being implemented across the emergency services in Scotland.  </w:t>
      </w:r>
      <w:r>
        <w:rPr>
          <w:rStyle w:val="Emphasis"/>
          <w:rFonts w:ascii="Arial" w:hAnsi="Arial" w:cs="Arial"/>
          <w:b/>
          <w:i w:val="0"/>
        </w:rPr>
        <w:t xml:space="preserve">  </w:t>
      </w:r>
    </w:p>
    <w:p w:rsidR="001104E1" w:rsidRDefault="001104E1" w:rsidP="001104E1">
      <w:pPr>
        <w:rPr>
          <w:rFonts w:ascii="Arial" w:hAnsi="Arial" w:cs="Arial"/>
          <w:b/>
          <w:bCs/>
          <w:color w:val="0000CC"/>
          <w:sz w:val="25"/>
          <w:szCs w:val="25"/>
        </w:rPr>
      </w:pPr>
      <w:r>
        <w:rPr>
          <w:rFonts w:ascii="Arial" w:eastAsia="Times New Roman" w:hAnsi="Arial" w:cs="Arial"/>
        </w:rPr>
        <w:t xml:space="preserve">        </w:t>
      </w:r>
      <w:r w:rsidRPr="001104E1">
        <w:rPr>
          <w:rFonts w:ascii="Arial" w:hAnsi="Arial" w:cs="Arial"/>
          <w:bCs/>
        </w:rPr>
        <w:t xml:space="preserve">    </w:t>
      </w:r>
    </w:p>
    <w:p w:rsidR="001104E1" w:rsidRDefault="00E6409C" w:rsidP="001104E1">
      <w:pPr>
        <w:ind w:left="720"/>
        <w:rPr>
          <w:rFonts w:ascii="Arial" w:hAnsi="Arial" w:cs="Arial"/>
          <w:b/>
          <w:bCs/>
          <w:color w:val="0000CC"/>
          <w:sz w:val="25"/>
          <w:szCs w:val="25"/>
        </w:rPr>
      </w:pPr>
      <w:hyperlink r:id="rId11" w:history="1">
        <w:r w:rsidR="001104E1" w:rsidRPr="00660EBD">
          <w:rPr>
            <w:rStyle w:val="Hyperlink"/>
            <w:rFonts w:ascii="Arial" w:hAnsi="Arial" w:cs="Arial"/>
            <w:bCs/>
          </w:rPr>
          <w:t xml:space="preserve">Click here </w:t>
        </w:r>
        <w:r w:rsidR="001104E1" w:rsidRPr="00660EBD">
          <w:rPr>
            <w:rStyle w:val="Hyperlink"/>
            <w:rFonts w:ascii="Arial" w:hAnsi="Arial" w:cs="Arial"/>
          </w:rPr>
          <w:t>to register</w:t>
        </w:r>
      </w:hyperlink>
      <w:r w:rsidR="001104E1">
        <w:rPr>
          <w:rFonts w:ascii="Arial" w:hAnsi="Arial" w:cs="Arial"/>
        </w:rPr>
        <w:t xml:space="preserve"> for this session</w:t>
      </w:r>
    </w:p>
    <w:p w:rsidR="001104E1" w:rsidRDefault="001104E1" w:rsidP="001104E1">
      <w:pPr>
        <w:rPr>
          <w:rFonts w:ascii="Arial" w:hAnsi="Arial" w:cs="Arial"/>
          <w:b/>
          <w:bCs/>
          <w:color w:val="0000CC"/>
          <w:sz w:val="25"/>
          <w:szCs w:val="25"/>
        </w:rPr>
      </w:pPr>
    </w:p>
    <w:p w:rsidR="001104E1" w:rsidRDefault="001104E1" w:rsidP="001104E1">
      <w:pPr>
        <w:rPr>
          <w:rFonts w:ascii="Arial" w:hAnsi="Arial" w:cs="Arial"/>
          <w:b/>
          <w:bCs/>
          <w:sz w:val="24"/>
          <w:szCs w:val="24"/>
        </w:rPr>
      </w:pPr>
    </w:p>
    <w:p w:rsidR="006A36C6" w:rsidRPr="003B331A" w:rsidRDefault="006A36C6" w:rsidP="006A36C6">
      <w:pPr>
        <w:pStyle w:val="NormalWeb"/>
        <w:spacing w:before="0" w:beforeAutospacing="0" w:after="0" w:afterAutospacing="0"/>
        <w:rPr>
          <w:rFonts w:ascii="Arial" w:hAnsi="Arial" w:cs="Arial"/>
          <w:b/>
          <w:color w:val="0000CC"/>
          <w:sz w:val="25"/>
          <w:szCs w:val="25"/>
        </w:rPr>
      </w:pPr>
      <w:r w:rsidRPr="003B331A">
        <w:rPr>
          <w:rFonts w:ascii="Arial" w:hAnsi="Arial" w:cs="Arial"/>
          <w:b/>
          <w:color w:val="0000CC"/>
          <w:sz w:val="25"/>
          <w:szCs w:val="25"/>
        </w:rPr>
        <w:t>Psychological First Aid in the workplace</w:t>
      </w:r>
    </w:p>
    <w:p w:rsidR="006A36C6" w:rsidRPr="003B331A" w:rsidRDefault="006A36C6" w:rsidP="006A36C6">
      <w:pPr>
        <w:pStyle w:val="NormalWeb"/>
        <w:spacing w:before="0" w:beforeAutospacing="0" w:after="0" w:afterAutospacing="0"/>
        <w:rPr>
          <w:rFonts w:ascii="Arial" w:hAnsi="Arial" w:cs="Arial"/>
          <w:b/>
          <w:color w:val="0000CC"/>
          <w:sz w:val="22"/>
          <w:szCs w:val="22"/>
        </w:rPr>
      </w:pPr>
      <w:r w:rsidRPr="003B331A">
        <w:rPr>
          <w:rFonts w:ascii="Arial" w:hAnsi="Arial" w:cs="Arial"/>
          <w:b/>
          <w:sz w:val="22"/>
          <w:szCs w:val="22"/>
        </w:rPr>
        <w:t xml:space="preserve">21 June, 10.30 – 12.00  </w:t>
      </w:r>
      <w:r w:rsidRPr="003B331A">
        <w:rPr>
          <w:rFonts w:ascii="Arial" w:hAnsi="Arial" w:cs="Arial"/>
          <w:b/>
          <w:i/>
          <w:sz w:val="22"/>
          <w:szCs w:val="22"/>
        </w:rPr>
        <w:t>or</w:t>
      </w:r>
      <w:r w:rsidRPr="003B331A">
        <w:rPr>
          <w:rFonts w:ascii="Arial" w:hAnsi="Arial" w:cs="Arial"/>
          <w:b/>
          <w:sz w:val="22"/>
          <w:szCs w:val="22"/>
        </w:rPr>
        <w:t xml:space="preserve"> 16.00 – 17.30. </w:t>
      </w:r>
    </w:p>
    <w:p w:rsidR="006A36C6" w:rsidRPr="003B331A" w:rsidRDefault="006A36C6" w:rsidP="006A36C6">
      <w:pPr>
        <w:pStyle w:val="NormalWeb"/>
        <w:shd w:val="clear" w:color="auto" w:fill="FFFFFF"/>
        <w:spacing w:before="0" w:beforeAutospacing="0" w:after="0" w:afterAutospacing="0"/>
        <w:rPr>
          <w:rStyle w:val="heading5"/>
          <w:rFonts w:ascii="Arial" w:hAnsi="Arial" w:cs="Arial"/>
          <w:b/>
          <w:color w:val="0000CC"/>
          <w:sz w:val="25"/>
          <w:szCs w:val="25"/>
        </w:rPr>
      </w:pPr>
    </w:p>
    <w:p w:rsidR="006A36C6" w:rsidRDefault="006A36C6" w:rsidP="006A36C6">
      <w:pPr>
        <w:rPr>
          <w:rFonts w:ascii="Arial" w:hAnsi="Arial" w:cs="Arial"/>
        </w:rPr>
      </w:pPr>
      <w:r>
        <w:rPr>
          <w:rFonts w:ascii="Arial" w:hAnsi="Arial" w:cs="Arial"/>
        </w:rPr>
        <w:t xml:space="preserve">Psychological First Aid (PFA) is an evidence-based concept that has underpinned many a response to large scale major incidents. It has formed the basis of our collective response to the pandemic and the core of many of the services and initiatives that were set up to support colleagues in a range of settings since March 2020. The National Wellbeing Hub has been developed on the principles of PFA.   </w:t>
      </w:r>
    </w:p>
    <w:p w:rsidR="006A36C6" w:rsidRPr="003B331A" w:rsidRDefault="006A36C6" w:rsidP="006A36C6">
      <w:pPr>
        <w:rPr>
          <w:rFonts w:ascii="Arial" w:hAnsi="Arial" w:cs="Arial"/>
          <w:b/>
        </w:rPr>
      </w:pPr>
      <w:r>
        <w:rPr>
          <w:rFonts w:ascii="Arial" w:hAnsi="Arial" w:cs="Arial"/>
        </w:rPr>
        <w:t xml:space="preserve">In this webinar </w:t>
      </w:r>
      <w:r w:rsidRPr="003B331A">
        <w:rPr>
          <w:rFonts w:ascii="Arial" w:hAnsi="Arial" w:cs="Arial"/>
          <w:b/>
        </w:rPr>
        <w:t>Dr Paula Easton</w:t>
      </w:r>
      <w:r w:rsidRPr="003B331A">
        <w:rPr>
          <w:rFonts w:ascii="Arial" w:hAnsi="Arial" w:cs="Arial"/>
        </w:rPr>
        <w:t>, Clinical Psychologist</w:t>
      </w:r>
      <w:r>
        <w:rPr>
          <w:rFonts w:ascii="Arial" w:hAnsi="Arial" w:cs="Arial"/>
        </w:rPr>
        <w:t xml:space="preserve"> and Head of The Rivers Centre (NHS Lothian) and </w:t>
      </w:r>
      <w:r>
        <w:rPr>
          <w:rFonts w:ascii="Arial" w:hAnsi="Arial" w:cs="Arial"/>
          <w:b/>
        </w:rPr>
        <w:t xml:space="preserve">Sarah Phillips, </w:t>
      </w:r>
      <w:r>
        <w:rPr>
          <w:rFonts w:ascii="Arial" w:hAnsi="Arial" w:cs="Arial"/>
        </w:rPr>
        <w:t xml:space="preserve">Counselling Psychologist, Rivers Centre will help you understand PFA and how it can be effectively applied in the workplace.    </w:t>
      </w:r>
      <w:r>
        <w:rPr>
          <w:rFonts w:ascii="Arial" w:hAnsi="Arial" w:cs="Arial"/>
          <w:b/>
        </w:rPr>
        <w:t xml:space="preserve"> </w:t>
      </w:r>
    </w:p>
    <w:p w:rsidR="006A36C6" w:rsidRDefault="006A36C6" w:rsidP="006A36C6">
      <w:r w:rsidRPr="003B331A">
        <w:rPr>
          <w:rFonts w:ascii="Arial" w:hAnsi="Arial" w:cs="Arial"/>
        </w:rPr>
        <w:t xml:space="preserve">Paula </w:t>
      </w:r>
      <w:r>
        <w:rPr>
          <w:rFonts w:ascii="Arial" w:hAnsi="Arial" w:cs="Arial"/>
        </w:rPr>
        <w:t>and Sarah co-</w:t>
      </w:r>
      <w:r w:rsidRPr="003B331A">
        <w:rPr>
          <w:rFonts w:ascii="Arial" w:hAnsi="Arial" w:cs="Arial"/>
        </w:rPr>
        <w:t>led the establishment and delivery of Here4U</w:t>
      </w:r>
      <w:r>
        <w:rPr>
          <w:rFonts w:ascii="Arial" w:hAnsi="Arial" w:cs="Arial"/>
        </w:rPr>
        <w:t xml:space="preserve">, NHS Lothian’s </w:t>
      </w:r>
      <w:r w:rsidRPr="003B331A">
        <w:rPr>
          <w:rFonts w:ascii="Arial" w:hAnsi="Arial" w:cs="Arial"/>
        </w:rPr>
        <w:t xml:space="preserve">helpline for </w:t>
      </w:r>
      <w:r>
        <w:rPr>
          <w:rFonts w:ascii="Arial" w:hAnsi="Arial" w:cs="Arial"/>
        </w:rPr>
        <w:t>h</w:t>
      </w:r>
      <w:r w:rsidRPr="003B331A">
        <w:rPr>
          <w:rFonts w:ascii="Arial" w:hAnsi="Arial" w:cs="Arial"/>
        </w:rPr>
        <w:t>ealth and social care staff in Lothian in response to the COVID pandemic using a Psychological First Aid model</w:t>
      </w:r>
      <w:r w:rsidR="0012724D">
        <w:rPr>
          <w:rFonts w:ascii="Arial" w:hAnsi="Arial" w:cs="Arial"/>
        </w:rPr>
        <w:t>. Paula</w:t>
      </w:r>
      <w:r w:rsidRPr="003B331A">
        <w:rPr>
          <w:rFonts w:ascii="Arial" w:hAnsi="Arial" w:cs="Arial"/>
        </w:rPr>
        <w:t xml:space="preserve"> has delivered </w:t>
      </w:r>
      <w:r w:rsidR="0012724D">
        <w:rPr>
          <w:rFonts w:ascii="Arial" w:hAnsi="Arial" w:cs="Arial"/>
        </w:rPr>
        <w:t>PFA training</w:t>
      </w:r>
      <w:r w:rsidRPr="003B331A">
        <w:rPr>
          <w:rFonts w:ascii="Arial" w:hAnsi="Arial" w:cs="Arial"/>
        </w:rPr>
        <w:t xml:space="preserve"> to both health and social care staff as well as those working within the emergency responder communities. </w:t>
      </w:r>
      <w:r>
        <w:rPr>
          <w:rFonts w:ascii="Arial" w:hAnsi="Arial" w:cs="Arial"/>
        </w:rPr>
        <w:t>S</w:t>
      </w:r>
      <w:r w:rsidRPr="003B331A">
        <w:rPr>
          <w:rFonts w:ascii="Arial" w:hAnsi="Arial" w:cs="Arial"/>
        </w:rPr>
        <w:t xml:space="preserve">arah </w:t>
      </w:r>
      <w:r>
        <w:rPr>
          <w:rFonts w:ascii="Arial" w:hAnsi="Arial" w:cs="Arial"/>
        </w:rPr>
        <w:t xml:space="preserve">is also one of the team that </w:t>
      </w:r>
      <w:r w:rsidRPr="003B331A">
        <w:rPr>
          <w:rFonts w:ascii="Arial" w:hAnsi="Arial" w:cs="Arial"/>
        </w:rPr>
        <w:t>maintain</w:t>
      </w:r>
      <w:r>
        <w:rPr>
          <w:rFonts w:ascii="Arial" w:hAnsi="Arial" w:cs="Arial"/>
        </w:rPr>
        <w:t>s</w:t>
      </w:r>
      <w:r w:rsidRPr="003B331A">
        <w:rPr>
          <w:rFonts w:ascii="Arial" w:hAnsi="Arial" w:cs="Arial"/>
        </w:rPr>
        <w:t xml:space="preserve"> the National Wellbeing Hub</w:t>
      </w:r>
      <w:r>
        <w:rPr>
          <w:rFonts w:ascii="Arial" w:hAnsi="Arial" w:cs="Arial"/>
        </w:rPr>
        <w:t>.</w:t>
      </w:r>
    </w:p>
    <w:p w:rsidR="006A36C6" w:rsidRDefault="006A36C6" w:rsidP="006A36C6">
      <w:pPr>
        <w:pStyle w:val="NormalWeb"/>
        <w:shd w:val="clear" w:color="auto" w:fill="FFFFFF"/>
        <w:spacing w:before="0" w:beforeAutospacing="0" w:after="0" w:afterAutospacing="0"/>
        <w:rPr>
          <w:rStyle w:val="heading5"/>
          <w:rFonts w:ascii="Arial" w:hAnsi="Arial" w:cs="Arial"/>
          <w:b/>
          <w:color w:val="0000CC"/>
          <w:sz w:val="25"/>
          <w:szCs w:val="25"/>
        </w:rPr>
      </w:pPr>
    </w:p>
    <w:p w:rsidR="006A36C6" w:rsidRPr="001104E1" w:rsidRDefault="00E6409C" w:rsidP="006A36C6">
      <w:pPr>
        <w:ind w:left="720"/>
        <w:rPr>
          <w:rFonts w:ascii="Arial" w:hAnsi="Arial" w:cs="Arial"/>
          <w:bCs/>
        </w:rPr>
      </w:pPr>
      <w:hyperlink r:id="rId12" w:history="1">
        <w:r w:rsidR="006A36C6" w:rsidRPr="00E6461D">
          <w:rPr>
            <w:rStyle w:val="Hyperlink"/>
            <w:rFonts w:ascii="Arial" w:hAnsi="Arial" w:cs="Arial"/>
            <w:bCs/>
          </w:rPr>
          <w:t xml:space="preserve">Click here </w:t>
        </w:r>
        <w:r w:rsidR="006A36C6" w:rsidRPr="00E6461D">
          <w:rPr>
            <w:rStyle w:val="Hyperlink"/>
            <w:rFonts w:ascii="Arial" w:hAnsi="Arial" w:cs="Arial"/>
          </w:rPr>
          <w:t>to register</w:t>
        </w:r>
      </w:hyperlink>
      <w:r w:rsidR="006A36C6">
        <w:rPr>
          <w:rFonts w:ascii="Arial" w:hAnsi="Arial" w:cs="Arial"/>
        </w:rPr>
        <w:t xml:space="preserve"> for the session </w:t>
      </w:r>
      <w:r w:rsidR="006A36C6" w:rsidRPr="001104E1">
        <w:rPr>
          <w:rFonts w:ascii="Arial" w:hAnsi="Arial" w:cs="Arial"/>
          <w:b/>
        </w:rPr>
        <w:t>at 1</w:t>
      </w:r>
      <w:r w:rsidR="006A36C6">
        <w:rPr>
          <w:rFonts w:ascii="Arial" w:hAnsi="Arial" w:cs="Arial"/>
          <w:b/>
        </w:rPr>
        <w:t>0.30</w:t>
      </w:r>
    </w:p>
    <w:p w:rsidR="006A36C6" w:rsidRPr="001104E1" w:rsidRDefault="00E6409C" w:rsidP="006A36C6">
      <w:pPr>
        <w:ind w:left="720"/>
        <w:rPr>
          <w:rFonts w:ascii="Arial" w:hAnsi="Arial" w:cs="Arial"/>
          <w:bCs/>
        </w:rPr>
      </w:pPr>
      <w:hyperlink r:id="rId13" w:history="1">
        <w:r w:rsidR="006A36C6" w:rsidRPr="00660EBD">
          <w:rPr>
            <w:rStyle w:val="Hyperlink"/>
            <w:rFonts w:ascii="Arial" w:hAnsi="Arial" w:cs="Arial"/>
            <w:bCs/>
          </w:rPr>
          <w:t xml:space="preserve">Click here </w:t>
        </w:r>
        <w:r w:rsidR="006A36C6" w:rsidRPr="00660EBD">
          <w:rPr>
            <w:rStyle w:val="Hyperlink"/>
            <w:rFonts w:ascii="Arial" w:hAnsi="Arial" w:cs="Arial"/>
          </w:rPr>
          <w:t>to register</w:t>
        </w:r>
      </w:hyperlink>
      <w:r w:rsidR="006A36C6">
        <w:rPr>
          <w:rFonts w:ascii="Arial" w:hAnsi="Arial" w:cs="Arial"/>
        </w:rPr>
        <w:t xml:space="preserve"> for the session </w:t>
      </w:r>
      <w:r w:rsidR="006A36C6" w:rsidRPr="00E3277C">
        <w:rPr>
          <w:rFonts w:ascii="Arial" w:hAnsi="Arial" w:cs="Arial"/>
          <w:b/>
        </w:rPr>
        <w:t xml:space="preserve">at </w:t>
      </w:r>
      <w:r w:rsidR="006A36C6" w:rsidRPr="001104E1">
        <w:rPr>
          <w:rFonts w:ascii="Arial" w:hAnsi="Arial" w:cs="Arial"/>
          <w:b/>
        </w:rPr>
        <w:t>16.00</w:t>
      </w:r>
    </w:p>
    <w:p w:rsidR="00E3277C" w:rsidRDefault="00E3277C" w:rsidP="00E3277C">
      <w:pPr>
        <w:pStyle w:val="NormalWeb"/>
        <w:shd w:val="clear" w:color="auto" w:fill="FFFFFF"/>
        <w:spacing w:before="0" w:beforeAutospacing="0" w:after="0" w:afterAutospacing="0"/>
        <w:ind w:left="720"/>
        <w:rPr>
          <w:rStyle w:val="heading5"/>
          <w:rFonts w:ascii="Arial" w:hAnsi="Arial" w:cs="Arial"/>
          <w:b/>
          <w:color w:val="0000CC"/>
          <w:sz w:val="25"/>
          <w:szCs w:val="25"/>
        </w:rPr>
      </w:pPr>
    </w:p>
    <w:p w:rsidR="006A36C6" w:rsidRDefault="006A36C6" w:rsidP="006A36C6">
      <w:pPr>
        <w:rPr>
          <w:rFonts w:ascii="Arial" w:hAnsi="Arial" w:cs="Arial"/>
          <w:b/>
          <w:bCs/>
          <w:color w:val="0000CC"/>
          <w:sz w:val="25"/>
          <w:szCs w:val="25"/>
        </w:rPr>
      </w:pPr>
    </w:p>
    <w:p w:rsidR="003F7837" w:rsidRPr="003F7837" w:rsidRDefault="003F7837" w:rsidP="003867E4">
      <w:pPr>
        <w:rPr>
          <w:rFonts w:ascii="Arial" w:hAnsi="Arial" w:cs="Arial"/>
          <w:b/>
          <w:color w:val="0000CC"/>
          <w:sz w:val="25"/>
          <w:szCs w:val="25"/>
        </w:rPr>
      </w:pPr>
      <w:r w:rsidRPr="003F7837">
        <w:rPr>
          <w:rFonts w:ascii="Arial" w:hAnsi="Arial" w:cs="Arial"/>
          <w:b/>
          <w:color w:val="0000CC"/>
          <w:sz w:val="25"/>
          <w:szCs w:val="25"/>
        </w:rPr>
        <w:lastRenderedPageBreak/>
        <w:t xml:space="preserve">Sleeping on the job: Managing sleep </w:t>
      </w:r>
      <w:r>
        <w:rPr>
          <w:rFonts w:ascii="Arial" w:hAnsi="Arial" w:cs="Arial"/>
          <w:b/>
          <w:color w:val="0000CC"/>
          <w:sz w:val="25"/>
          <w:szCs w:val="25"/>
        </w:rPr>
        <w:t>and</w:t>
      </w:r>
      <w:r w:rsidRPr="003F7837">
        <w:rPr>
          <w:rFonts w:ascii="Arial" w:hAnsi="Arial" w:cs="Arial"/>
          <w:b/>
          <w:color w:val="0000CC"/>
          <w:sz w:val="25"/>
          <w:szCs w:val="25"/>
        </w:rPr>
        <w:t xml:space="preserve"> shift work</w:t>
      </w:r>
    </w:p>
    <w:p w:rsidR="003F7837" w:rsidRPr="003F7837" w:rsidRDefault="003F7837" w:rsidP="003867E4">
      <w:pPr>
        <w:rPr>
          <w:rFonts w:ascii="Arial" w:hAnsi="Arial" w:cs="Arial"/>
          <w:b/>
        </w:rPr>
      </w:pPr>
      <w:r w:rsidRPr="003F7837">
        <w:rPr>
          <w:rFonts w:ascii="Arial" w:hAnsi="Arial" w:cs="Arial"/>
          <w:b/>
        </w:rPr>
        <w:t>23 June, 14.00 – 15.00</w:t>
      </w:r>
      <w:r>
        <w:rPr>
          <w:rFonts w:ascii="Arial" w:hAnsi="Arial" w:cs="Arial"/>
          <w:b/>
        </w:rPr>
        <w:t xml:space="preserve"> hrs.</w:t>
      </w:r>
    </w:p>
    <w:p w:rsidR="003F7837" w:rsidRDefault="003F7837" w:rsidP="003867E4"/>
    <w:p w:rsidR="003F7837" w:rsidRDefault="003F7837" w:rsidP="003867E4">
      <w:pPr>
        <w:rPr>
          <w:rFonts w:ascii="Arial" w:hAnsi="Arial" w:cs="Arial"/>
        </w:rPr>
      </w:pPr>
      <w:r>
        <w:rPr>
          <w:rFonts w:ascii="Arial" w:hAnsi="Arial" w:cs="Arial"/>
        </w:rPr>
        <w:t>Do you work s</w:t>
      </w:r>
      <w:r w:rsidRPr="003F7837">
        <w:rPr>
          <w:rFonts w:ascii="Arial" w:hAnsi="Arial" w:cs="Arial"/>
        </w:rPr>
        <w:t>hift</w:t>
      </w:r>
      <w:r w:rsidR="0045467D">
        <w:rPr>
          <w:rFonts w:ascii="Arial" w:hAnsi="Arial" w:cs="Arial"/>
        </w:rPr>
        <w:t>s</w:t>
      </w:r>
      <w:r w:rsidRPr="003F7837">
        <w:rPr>
          <w:rFonts w:ascii="Arial" w:hAnsi="Arial" w:cs="Arial"/>
        </w:rPr>
        <w:t xml:space="preserve">? Does working shifts have an impact on your sleep? Approximately 10-30% of shift workers experience Shift Work Sleep Disorder which includes insomnia and excessive sleepiness. </w:t>
      </w:r>
    </w:p>
    <w:p w:rsidR="003F7837" w:rsidRDefault="003F7837" w:rsidP="003867E4">
      <w:pPr>
        <w:rPr>
          <w:rFonts w:ascii="Arial" w:hAnsi="Arial" w:cs="Arial"/>
        </w:rPr>
      </w:pPr>
      <w:r>
        <w:rPr>
          <w:rFonts w:ascii="Arial" w:hAnsi="Arial" w:cs="Arial"/>
        </w:rPr>
        <w:t xml:space="preserve">In this session </w:t>
      </w:r>
      <w:r w:rsidRPr="003F7837">
        <w:rPr>
          <w:rFonts w:ascii="Arial" w:hAnsi="Arial" w:cs="Arial"/>
          <w:b/>
        </w:rPr>
        <w:t>Dr Dimitri Gavrilo</w:t>
      </w:r>
      <w:r>
        <w:rPr>
          <w:rFonts w:ascii="Arial" w:hAnsi="Arial" w:cs="Arial"/>
          <w:b/>
        </w:rPr>
        <w:t>ff</w:t>
      </w:r>
      <w:r w:rsidRPr="003F7837">
        <w:rPr>
          <w:rFonts w:ascii="Arial" w:hAnsi="Arial" w:cs="Arial"/>
          <w:b/>
        </w:rPr>
        <w:t>, a sleep specialist</w:t>
      </w:r>
      <w:r>
        <w:rPr>
          <w:rFonts w:ascii="Arial" w:hAnsi="Arial" w:cs="Arial"/>
        </w:rPr>
        <w:t xml:space="preserve"> will highlight </w:t>
      </w:r>
      <w:r w:rsidRPr="003F7837">
        <w:rPr>
          <w:rFonts w:ascii="Arial" w:hAnsi="Arial" w:cs="Arial"/>
        </w:rPr>
        <w:t xml:space="preserve">the impacts of shift work and ways to manage your sleep whilst working shifts.  </w:t>
      </w:r>
    </w:p>
    <w:p w:rsidR="003F7837" w:rsidRPr="003F7837" w:rsidRDefault="003F7837" w:rsidP="003867E4">
      <w:pPr>
        <w:rPr>
          <w:rFonts w:ascii="Arial" w:hAnsi="Arial" w:cs="Arial"/>
          <w:b/>
          <w:color w:val="0000CC"/>
          <w:sz w:val="25"/>
          <w:szCs w:val="25"/>
        </w:rPr>
      </w:pPr>
      <w:r w:rsidRPr="003F7837">
        <w:rPr>
          <w:rFonts w:ascii="Arial" w:hAnsi="Arial" w:cs="Arial"/>
          <w:b/>
        </w:rPr>
        <w:t xml:space="preserve">Dimitri </w:t>
      </w:r>
      <w:r w:rsidRPr="003F7837">
        <w:rPr>
          <w:rFonts w:ascii="Arial" w:hAnsi="Arial" w:cs="Arial"/>
        </w:rPr>
        <w:t xml:space="preserve">is a Clinical Psychologist and Sleep Medicine Specialist, who sees both adults and children with sleep disorders. He is a clinical course tutor on the Oxford Online Programme in Sleep Medicine and runs a non-respiratory sleep disorders service. </w:t>
      </w:r>
      <w:r w:rsidR="0045467D">
        <w:rPr>
          <w:rFonts w:ascii="Arial" w:hAnsi="Arial" w:cs="Arial"/>
        </w:rPr>
        <w:t xml:space="preserve">He is a </w:t>
      </w:r>
      <w:r w:rsidRPr="003F7837">
        <w:rPr>
          <w:rFonts w:ascii="Arial" w:hAnsi="Arial" w:cs="Arial"/>
        </w:rPr>
        <w:t>Clinical Engagement Lead for Sleepio at Big Health</w:t>
      </w:r>
      <w:r w:rsidR="0045467D">
        <w:rPr>
          <w:rFonts w:ascii="Arial" w:hAnsi="Arial" w:cs="Arial"/>
        </w:rPr>
        <w:t>.</w:t>
      </w:r>
    </w:p>
    <w:p w:rsidR="003F7837" w:rsidRPr="003F7837" w:rsidRDefault="003F7837" w:rsidP="003867E4">
      <w:pPr>
        <w:ind w:left="720"/>
        <w:rPr>
          <w:rFonts w:ascii="Arial" w:hAnsi="Arial" w:cs="Arial"/>
        </w:rPr>
      </w:pPr>
    </w:p>
    <w:p w:rsidR="003867E4" w:rsidRDefault="00E6409C" w:rsidP="003867E4">
      <w:pPr>
        <w:ind w:left="720"/>
        <w:rPr>
          <w:rFonts w:ascii="Arial" w:hAnsi="Arial" w:cs="Arial"/>
        </w:rPr>
      </w:pPr>
      <w:hyperlink r:id="rId14" w:history="1">
        <w:r w:rsidR="003F7837" w:rsidRPr="00660EBD">
          <w:rPr>
            <w:rStyle w:val="Hyperlink"/>
            <w:rFonts w:ascii="Arial" w:hAnsi="Arial" w:cs="Arial"/>
          </w:rPr>
          <w:t xml:space="preserve">Click here </w:t>
        </w:r>
        <w:r w:rsidR="003867E4" w:rsidRPr="00660EBD">
          <w:rPr>
            <w:rStyle w:val="Hyperlink"/>
            <w:rFonts w:ascii="Arial" w:hAnsi="Arial" w:cs="Arial"/>
          </w:rPr>
          <w:t>to register</w:t>
        </w:r>
      </w:hyperlink>
      <w:r w:rsidR="003867E4" w:rsidRPr="000A2C8E">
        <w:rPr>
          <w:rFonts w:ascii="Arial" w:hAnsi="Arial" w:cs="Arial"/>
        </w:rPr>
        <w:t xml:space="preserve"> for this event.</w:t>
      </w:r>
    </w:p>
    <w:p w:rsidR="00337497" w:rsidRDefault="00337497" w:rsidP="003867E4">
      <w:pPr>
        <w:ind w:left="720"/>
        <w:rPr>
          <w:rFonts w:ascii="Arial" w:hAnsi="Arial" w:cs="Arial"/>
          <w:b/>
          <w:bCs/>
          <w:sz w:val="24"/>
          <w:szCs w:val="24"/>
          <w:highlight w:val="yellow"/>
        </w:rPr>
      </w:pPr>
    </w:p>
    <w:p w:rsidR="00AF3B4B" w:rsidRDefault="00AF3B4B" w:rsidP="003867E4">
      <w:pPr>
        <w:rPr>
          <w:rFonts w:ascii="Arial" w:hAnsi="Arial" w:cs="Arial"/>
          <w:b/>
          <w:color w:val="0000CC"/>
          <w:sz w:val="25"/>
          <w:szCs w:val="25"/>
        </w:rPr>
      </w:pPr>
    </w:p>
    <w:p w:rsidR="003F7837" w:rsidRDefault="003F7837" w:rsidP="003867E4">
      <w:pPr>
        <w:rPr>
          <w:rFonts w:ascii="Arial" w:hAnsi="Arial" w:cs="Arial"/>
          <w:b/>
          <w:color w:val="0000CC"/>
          <w:sz w:val="25"/>
          <w:szCs w:val="25"/>
        </w:rPr>
      </w:pPr>
      <w:r w:rsidRPr="003F7837">
        <w:rPr>
          <w:rFonts w:ascii="Arial" w:hAnsi="Arial" w:cs="Arial"/>
          <w:b/>
          <w:color w:val="0000CC"/>
          <w:sz w:val="25"/>
          <w:szCs w:val="25"/>
        </w:rPr>
        <w:t>Using mindfulness to cope with anxiety about a post-COVID future</w:t>
      </w:r>
    </w:p>
    <w:p w:rsidR="003F7837" w:rsidRPr="003F7837" w:rsidRDefault="003F7837" w:rsidP="003867E4">
      <w:pPr>
        <w:rPr>
          <w:rFonts w:ascii="Arial" w:hAnsi="Arial" w:cs="Arial"/>
          <w:b/>
        </w:rPr>
      </w:pPr>
      <w:r w:rsidRPr="003F7837">
        <w:rPr>
          <w:rFonts w:ascii="Arial" w:hAnsi="Arial" w:cs="Arial"/>
          <w:b/>
        </w:rPr>
        <w:t xml:space="preserve">23 June, 16.00 – 17.00 </w:t>
      </w:r>
      <w:r>
        <w:rPr>
          <w:rFonts w:ascii="Arial" w:hAnsi="Arial" w:cs="Arial"/>
          <w:b/>
        </w:rPr>
        <w:t>hrs.</w:t>
      </w:r>
    </w:p>
    <w:p w:rsidR="003F7837" w:rsidRDefault="003F7837" w:rsidP="003F7837">
      <w:pPr>
        <w:pStyle w:val="Default"/>
      </w:pPr>
    </w:p>
    <w:p w:rsidR="003F7837" w:rsidRPr="003F7837" w:rsidRDefault="003F7837" w:rsidP="003F7837">
      <w:pPr>
        <w:pStyle w:val="Default"/>
        <w:rPr>
          <w:rFonts w:ascii="Arial" w:hAnsi="Arial" w:cs="Arial"/>
          <w:sz w:val="22"/>
          <w:szCs w:val="22"/>
        </w:rPr>
      </w:pPr>
      <w:r w:rsidRPr="003F7837">
        <w:rPr>
          <w:rFonts w:ascii="Arial" w:hAnsi="Arial" w:cs="Arial"/>
          <w:sz w:val="22"/>
          <w:szCs w:val="22"/>
        </w:rPr>
        <w:t xml:space="preserve">As lockdown restrictions </w:t>
      </w:r>
      <w:r>
        <w:rPr>
          <w:rFonts w:ascii="Arial" w:hAnsi="Arial" w:cs="Arial"/>
          <w:sz w:val="22"/>
          <w:szCs w:val="22"/>
        </w:rPr>
        <w:t xml:space="preserve">are </w:t>
      </w:r>
      <w:r w:rsidRPr="003F7837">
        <w:rPr>
          <w:rFonts w:ascii="Arial" w:hAnsi="Arial" w:cs="Arial"/>
          <w:sz w:val="22"/>
          <w:szCs w:val="22"/>
        </w:rPr>
        <w:t>ease</w:t>
      </w:r>
      <w:r>
        <w:rPr>
          <w:rFonts w:ascii="Arial" w:hAnsi="Arial" w:cs="Arial"/>
          <w:sz w:val="22"/>
          <w:szCs w:val="22"/>
        </w:rPr>
        <w:t>d</w:t>
      </w:r>
      <w:r w:rsidRPr="003F7837">
        <w:rPr>
          <w:rFonts w:ascii="Arial" w:hAnsi="Arial" w:cs="Arial"/>
          <w:sz w:val="22"/>
          <w:szCs w:val="22"/>
        </w:rPr>
        <w:t xml:space="preserve"> many have beg</w:t>
      </w:r>
      <w:r>
        <w:rPr>
          <w:rFonts w:ascii="Arial" w:hAnsi="Arial" w:cs="Arial"/>
          <w:sz w:val="22"/>
          <w:szCs w:val="22"/>
        </w:rPr>
        <w:t>u</w:t>
      </w:r>
      <w:r w:rsidRPr="003F7837">
        <w:rPr>
          <w:rFonts w:ascii="Arial" w:hAnsi="Arial" w:cs="Arial"/>
          <w:sz w:val="22"/>
          <w:szCs w:val="22"/>
        </w:rPr>
        <w:t xml:space="preserve">n to feel more anxious about the future and what life holds post-COVID. Income loss, coping with overwhelming expectations about your work and even anxiety about returning to how things were, are among the many worries you may be experiencing. </w:t>
      </w:r>
    </w:p>
    <w:p w:rsidR="003F7837" w:rsidRPr="003F7837" w:rsidRDefault="003F7837" w:rsidP="003F7837">
      <w:pPr>
        <w:pStyle w:val="Default"/>
        <w:rPr>
          <w:rFonts w:ascii="Arial" w:hAnsi="Arial" w:cs="Arial"/>
          <w:sz w:val="22"/>
          <w:szCs w:val="22"/>
        </w:rPr>
      </w:pPr>
      <w:r w:rsidRPr="003F7837">
        <w:rPr>
          <w:rFonts w:ascii="Arial" w:hAnsi="Arial" w:cs="Arial"/>
          <w:sz w:val="22"/>
          <w:szCs w:val="22"/>
        </w:rPr>
        <w:t xml:space="preserve">None of us can be certain what life will look like after the pandemic and this can be extremely unsettling. </w:t>
      </w:r>
      <w:r w:rsidRPr="003F7837">
        <w:rPr>
          <w:rFonts w:ascii="Arial" w:hAnsi="Arial" w:cs="Arial"/>
          <w:b/>
          <w:sz w:val="22"/>
          <w:szCs w:val="22"/>
        </w:rPr>
        <w:t>Martin Stepek, one of Scotland’s foremost teachers of mindfulness</w:t>
      </w:r>
      <w:r w:rsidRPr="003F7837">
        <w:rPr>
          <w:rFonts w:ascii="Arial" w:hAnsi="Arial" w:cs="Arial"/>
          <w:sz w:val="22"/>
          <w:szCs w:val="22"/>
        </w:rPr>
        <w:t xml:space="preserve"> will look at how you can use mindfulness to get into the right frame of mind to cope with uncertainly and change. He will show you some simple tools to help you become more resilient to deal with whatever life brings your way.</w:t>
      </w:r>
    </w:p>
    <w:p w:rsidR="003F7837" w:rsidRPr="003F7837" w:rsidRDefault="003F7837" w:rsidP="003867E4">
      <w:pPr>
        <w:rPr>
          <w:rFonts w:ascii="Arial" w:hAnsi="Arial" w:cs="Arial"/>
          <w:b/>
          <w:sz w:val="25"/>
          <w:szCs w:val="25"/>
        </w:rPr>
      </w:pPr>
    </w:p>
    <w:p w:rsidR="003F7837" w:rsidRDefault="00E6409C" w:rsidP="003F7837">
      <w:pPr>
        <w:ind w:left="720"/>
        <w:rPr>
          <w:rFonts w:ascii="Arial" w:hAnsi="Arial" w:cs="Arial"/>
        </w:rPr>
      </w:pPr>
      <w:hyperlink r:id="rId15" w:history="1">
        <w:r w:rsidR="003F7837" w:rsidRPr="00660EBD">
          <w:rPr>
            <w:rStyle w:val="Hyperlink"/>
            <w:rFonts w:ascii="Arial" w:hAnsi="Arial" w:cs="Arial"/>
          </w:rPr>
          <w:t>Click here to register</w:t>
        </w:r>
      </w:hyperlink>
      <w:r w:rsidR="003F7837" w:rsidRPr="000A2C8E">
        <w:rPr>
          <w:rFonts w:ascii="Arial" w:hAnsi="Arial" w:cs="Arial"/>
        </w:rPr>
        <w:t xml:space="preserve"> for this event.</w:t>
      </w:r>
    </w:p>
    <w:p w:rsidR="003F7837" w:rsidRDefault="003F7837" w:rsidP="003F7837">
      <w:pPr>
        <w:ind w:left="720"/>
        <w:rPr>
          <w:rFonts w:ascii="Arial" w:hAnsi="Arial" w:cs="Arial"/>
          <w:b/>
          <w:bCs/>
          <w:sz w:val="24"/>
          <w:szCs w:val="24"/>
          <w:highlight w:val="yellow"/>
        </w:rPr>
      </w:pPr>
    </w:p>
    <w:p w:rsidR="006A36C6" w:rsidRPr="003867E4" w:rsidRDefault="006A36C6" w:rsidP="006A36C6">
      <w:pPr>
        <w:rPr>
          <w:rFonts w:ascii="Arial" w:hAnsi="Arial" w:cs="Arial"/>
          <w:b/>
          <w:bCs/>
          <w:sz w:val="25"/>
          <w:szCs w:val="25"/>
        </w:rPr>
      </w:pPr>
      <w:r w:rsidRPr="003867E4">
        <w:rPr>
          <w:rFonts w:ascii="Arial" w:hAnsi="Arial" w:cs="Arial"/>
          <w:b/>
          <w:bCs/>
          <w:color w:val="0000CC"/>
          <w:sz w:val="25"/>
          <w:szCs w:val="25"/>
        </w:rPr>
        <w:t xml:space="preserve">Helping </w:t>
      </w:r>
      <w:r>
        <w:rPr>
          <w:rFonts w:ascii="Arial" w:hAnsi="Arial" w:cs="Arial"/>
          <w:b/>
          <w:bCs/>
          <w:color w:val="0000CC"/>
          <w:sz w:val="25"/>
          <w:szCs w:val="25"/>
        </w:rPr>
        <w:t>y</w:t>
      </w:r>
      <w:r w:rsidRPr="003867E4">
        <w:rPr>
          <w:rFonts w:ascii="Arial" w:hAnsi="Arial" w:cs="Arial"/>
          <w:b/>
          <w:bCs/>
          <w:color w:val="0000CC"/>
          <w:sz w:val="25"/>
          <w:szCs w:val="25"/>
        </w:rPr>
        <w:t xml:space="preserve">ou </w:t>
      </w:r>
      <w:r>
        <w:rPr>
          <w:rFonts w:ascii="Arial" w:hAnsi="Arial" w:cs="Arial"/>
          <w:b/>
          <w:bCs/>
          <w:color w:val="0000CC"/>
          <w:sz w:val="25"/>
          <w:szCs w:val="25"/>
        </w:rPr>
        <w:t>c</w:t>
      </w:r>
      <w:r w:rsidRPr="003867E4">
        <w:rPr>
          <w:rFonts w:ascii="Arial" w:hAnsi="Arial" w:cs="Arial"/>
          <w:b/>
          <w:bCs/>
          <w:color w:val="0000CC"/>
          <w:sz w:val="25"/>
          <w:szCs w:val="25"/>
        </w:rPr>
        <w:t xml:space="preserve">ope with </w:t>
      </w:r>
      <w:r>
        <w:rPr>
          <w:rFonts w:ascii="Arial" w:hAnsi="Arial" w:cs="Arial"/>
          <w:b/>
          <w:bCs/>
          <w:color w:val="0000CC"/>
          <w:sz w:val="25"/>
          <w:szCs w:val="25"/>
        </w:rPr>
        <w:t>l</w:t>
      </w:r>
      <w:r w:rsidRPr="003867E4">
        <w:rPr>
          <w:rFonts w:ascii="Arial" w:hAnsi="Arial" w:cs="Arial"/>
          <w:b/>
          <w:bCs/>
          <w:color w:val="0000CC"/>
          <w:sz w:val="25"/>
          <w:szCs w:val="25"/>
        </w:rPr>
        <w:t xml:space="preserve">ow </w:t>
      </w:r>
      <w:r>
        <w:rPr>
          <w:rFonts w:ascii="Arial" w:hAnsi="Arial" w:cs="Arial"/>
          <w:b/>
          <w:bCs/>
          <w:color w:val="0000CC"/>
          <w:sz w:val="25"/>
          <w:szCs w:val="25"/>
        </w:rPr>
        <w:t>m</w:t>
      </w:r>
      <w:r w:rsidRPr="003867E4">
        <w:rPr>
          <w:rFonts w:ascii="Arial" w:hAnsi="Arial" w:cs="Arial"/>
          <w:b/>
          <w:bCs/>
          <w:color w:val="0000CC"/>
          <w:sz w:val="25"/>
          <w:szCs w:val="25"/>
        </w:rPr>
        <w:t>ood</w:t>
      </w:r>
    </w:p>
    <w:p w:rsidR="006A36C6" w:rsidRDefault="006A36C6" w:rsidP="006A36C6">
      <w:pPr>
        <w:rPr>
          <w:rFonts w:ascii="Arial" w:hAnsi="Arial" w:cs="Arial"/>
          <w:b/>
          <w:bCs/>
        </w:rPr>
      </w:pPr>
      <w:r>
        <w:rPr>
          <w:rFonts w:ascii="Arial" w:hAnsi="Arial" w:cs="Arial"/>
          <w:b/>
          <w:bCs/>
        </w:rPr>
        <w:t xml:space="preserve">24 June, 14.00 – 15.00  </w:t>
      </w:r>
      <w:r>
        <w:rPr>
          <w:rFonts w:ascii="Arial" w:hAnsi="Arial" w:cs="Arial"/>
          <w:b/>
          <w:bCs/>
          <w:i/>
        </w:rPr>
        <w:t xml:space="preserve">or   </w:t>
      </w:r>
      <w:r>
        <w:rPr>
          <w:rFonts w:ascii="Arial" w:hAnsi="Arial" w:cs="Arial"/>
          <w:b/>
          <w:bCs/>
        </w:rPr>
        <w:t>16.00 – 17.00 hrs.</w:t>
      </w:r>
    </w:p>
    <w:p w:rsidR="006A36C6" w:rsidRPr="00557A49" w:rsidRDefault="006A36C6" w:rsidP="006A36C6">
      <w:pPr>
        <w:rPr>
          <w:rFonts w:ascii="Arial" w:hAnsi="Arial" w:cs="Arial"/>
          <w:b/>
          <w:bCs/>
        </w:rPr>
      </w:pPr>
      <w:r>
        <w:rPr>
          <w:rFonts w:ascii="Arial" w:hAnsi="Arial" w:cs="Arial"/>
          <w:b/>
          <w:bCs/>
        </w:rPr>
        <w:t xml:space="preserve">     </w:t>
      </w:r>
    </w:p>
    <w:p w:rsidR="006A36C6" w:rsidRPr="003759F4" w:rsidRDefault="006A36C6" w:rsidP="006A36C6">
      <w:pPr>
        <w:jc w:val="both"/>
        <w:rPr>
          <w:rFonts w:ascii="Arial" w:hAnsi="Arial" w:cs="Arial"/>
          <w:u w:val="single"/>
        </w:rPr>
      </w:pPr>
      <w:r>
        <w:rPr>
          <w:rFonts w:ascii="Arial" w:hAnsi="Arial" w:cs="Arial"/>
          <w:lang w:eastAsia="en-GB"/>
        </w:rPr>
        <w:t>Th</w:t>
      </w:r>
      <w:r w:rsidR="0045467D">
        <w:rPr>
          <w:rFonts w:ascii="Arial" w:hAnsi="Arial" w:cs="Arial"/>
          <w:lang w:eastAsia="en-GB"/>
        </w:rPr>
        <w:t xml:space="preserve">is </w:t>
      </w:r>
      <w:r>
        <w:rPr>
          <w:rFonts w:ascii="Arial" w:hAnsi="Arial" w:cs="Arial"/>
          <w:lang w:eastAsia="en-GB"/>
        </w:rPr>
        <w:t>webinar will be led by Dr Alastair Dobbin (GP) and Dr Sheila Ross (Psychotherapist) from the Foundation For Positive Mental Health who developed the Feeling Good app. The session will include a short presentation with practical tips on coping with low mood, followed by a Q&amp;A. You will be introduced to the Feeling Good app which is available to all Health and Social Care staff and Unpaid Carers via the National Wellbeing Hub</w:t>
      </w:r>
      <w:r>
        <w:rPr>
          <w:rFonts w:ascii="Arial" w:hAnsi="Arial" w:cs="Arial"/>
          <w:sz w:val="24"/>
          <w:szCs w:val="24"/>
          <w:lang w:eastAsia="en-GB"/>
        </w:rPr>
        <w:t xml:space="preserve"> </w:t>
      </w:r>
      <w:hyperlink r:id="rId16" w:history="1">
        <w:r w:rsidRPr="001104E1">
          <w:rPr>
            <w:rStyle w:val="Hyperlink"/>
            <w:rFonts w:ascii="Arial" w:hAnsi="Arial" w:cs="Arial"/>
            <w:lang w:eastAsia="en-GB"/>
          </w:rPr>
          <w:t>www.nationalwellbeinghub.scot</w:t>
        </w:r>
      </w:hyperlink>
      <w:r>
        <w:rPr>
          <w:rFonts w:ascii="Arial" w:hAnsi="Arial" w:cs="Arial"/>
          <w:sz w:val="24"/>
          <w:szCs w:val="24"/>
          <w:lang w:eastAsia="en-GB"/>
        </w:rPr>
        <w:t xml:space="preserve"> </w:t>
      </w:r>
      <w:r>
        <w:rPr>
          <w:rFonts w:ascii="Arial" w:hAnsi="Arial" w:cs="Arial"/>
          <w:lang w:eastAsia="en-GB"/>
        </w:rPr>
        <w:t xml:space="preserve"> </w:t>
      </w:r>
    </w:p>
    <w:p w:rsidR="006A36C6" w:rsidRDefault="006A36C6" w:rsidP="006A36C6">
      <w:pPr>
        <w:rPr>
          <w:rFonts w:ascii="Arial" w:hAnsi="Arial" w:cs="Arial"/>
          <w:b/>
          <w:bCs/>
          <w:sz w:val="24"/>
          <w:szCs w:val="24"/>
        </w:rPr>
      </w:pPr>
    </w:p>
    <w:p w:rsidR="006A36C6" w:rsidRPr="001104E1" w:rsidRDefault="00E6409C" w:rsidP="006A36C6">
      <w:pPr>
        <w:ind w:left="720"/>
        <w:rPr>
          <w:rFonts w:ascii="Arial" w:hAnsi="Arial" w:cs="Arial"/>
          <w:bCs/>
        </w:rPr>
      </w:pPr>
      <w:hyperlink r:id="rId17" w:history="1">
        <w:r w:rsidR="006A36C6" w:rsidRPr="00660EBD">
          <w:rPr>
            <w:rStyle w:val="Hyperlink"/>
            <w:rFonts w:ascii="Arial" w:hAnsi="Arial" w:cs="Arial"/>
            <w:bCs/>
          </w:rPr>
          <w:t xml:space="preserve">Click here </w:t>
        </w:r>
        <w:r w:rsidR="006A36C6" w:rsidRPr="00660EBD">
          <w:rPr>
            <w:rStyle w:val="Hyperlink"/>
            <w:rFonts w:ascii="Arial" w:hAnsi="Arial" w:cs="Arial"/>
          </w:rPr>
          <w:t>to register</w:t>
        </w:r>
      </w:hyperlink>
      <w:r w:rsidR="006A36C6">
        <w:rPr>
          <w:rFonts w:ascii="Arial" w:hAnsi="Arial" w:cs="Arial"/>
        </w:rPr>
        <w:t xml:space="preserve"> for the session </w:t>
      </w:r>
      <w:r w:rsidR="006A36C6" w:rsidRPr="001104E1">
        <w:rPr>
          <w:rFonts w:ascii="Arial" w:hAnsi="Arial" w:cs="Arial"/>
          <w:b/>
        </w:rPr>
        <w:t>at 14.00</w:t>
      </w:r>
    </w:p>
    <w:p w:rsidR="006A36C6" w:rsidRPr="001104E1" w:rsidRDefault="00E6409C" w:rsidP="006A36C6">
      <w:pPr>
        <w:ind w:left="720"/>
        <w:rPr>
          <w:rFonts w:ascii="Arial" w:hAnsi="Arial" w:cs="Arial"/>
          <w:bCs/>
        </w:rPr>
      </w:pPr>
      <w:hyperlink r:id="rId18" w:history="1">
        <w:r w:rsidR="006A36C6" w:rsidRPr="00660EBD">
          <w:rPr>
            <w:rStyle w:val="Hyperlink"/>
            <w:rFonts w:ascii="Arial" w:hAnsi="Arial" w:cs="Arial"/>
            <w:bCs/>
          </w:rPr>
          <w:t xml:space="preserve">Click here </w:t>
        </w:r>
        <w:r w:rsidR="006A36C6" w:rsidRPr="00660EBD">
          <w:rPr>
            <w:rStyle w:val="Hyperlink"/>
            <w:rFonts w:ascii="Arial" w:hAnsi="Arial" w:cs="Arial"/>
          </w:rPr>
          <w:t>to register</w:t>
        </w:r>
      </w:hyperlink>
      <w:r w:rsidR="006A36C6">
        <w:rPr>
          <w:rFonts w:ascii="Arial" w:hAnsi="Arial" w:cs="Arial"/>
        </w:rPr>
        <w:t xml:space="preserve"> for the session </w:t>
      </w:r>
      <w:r w:rsidR="006A36C6" w:rsidRPr="00E3277C">
        <w:rPr>
          <w:rFonts w:ascii="Arial" w:hAnsi="Arial" w:cs="Arial"/>
          <w:b/>
        </w:rPr>
        <w:t xml:space="preserve">at </w:t>
      </w:r>
      <w:r w:rsidR="006A36C6" w:rsidRPr="001104E1">
        <w:rPr>
          <w:rFonts w:ascii="Arial" w:hAnsi="Arial" w:cs="Arial"/>
          <w:b/>
        </w:rPr>
        <w:t>16.00</w:t>
      </w:r>
    </w:p>
    <w:p w:rsidR="006A36C6" w:rsidRDefault="006A36C6" w:rsidP="006A36C6">
      <w:pPr>
        <w:rPr>
          <w:rFonts w:ascii="Arial" w:hAnsi="Arial" w:cs="Arial"/>
          <w:b/>
          <w:bCs/>
          <w:color w:val="0000CC"/>
          <w:sz w:val="25"/>
          <w:szCs w:val="25"/>
        </w:rPr>
      </w:pPr>
    </w:p>
    <w:p w:rsidR="006A36C6" w:rsidRDefault="006A36C6" w:rsidP="006A36C6">
      <w:pPr>
        <w:rPr>
          <w:rFonts w:ascii="Arial" w:hAnsi="Arial" w:cs="Arial"/>
          <w:b/>
          <w:bCs/>
          <w:color w:val="0000CC"/>
          <w:sz w:val="25"/>
          <w:szCs w:val="25"/>
        </w:rPr>
      </w:pPr>
    </w:p>
    <w:p w:rsidR="006A36C6" w:rsidRDefault="006A36C6" w:rsidP="006A36C6">
      <w:pPr>
        <w:pStyle w:val="NormalWeb"/>
        <w:shd w:val="clear" w:color="auto" w:fill="FFFFFF"/>
        <w:spacing w:before="0" w:beforeAutospacing="0" w:after="0" w:afterAutospacing="0"/>
        <w:rPr>
          <w:rFonts w:ascii="Arial" w:hAnsi="Arial" w:cs="Arial"/>
          <w:b/>
          <w:color w:val="0000CC"/>
        </w:rPr>
      </w:pPr>
      <w:r w:rsidRPr="001104E1">
        <w:rPr>
          <w:rStyle w:val="heading5"/>
          <w:rFonts w:ascii="Arial" w:hAnsi="Arial" w:cs="Arial"/>
          <w:b/>
          <w:color w:val="0000CC"/>
          <w:sz w:val="25"/>
          <w:szCs w:val="25"/>
        </w:rPr>
        <w:t>Support in difficult times for unpaid carers and employers of Personal Assistants</w:t>
      </w:r>
      <w:r>
        <w:rPr>
          <w:rStyle w:val="heading5"/>
          <w:rFonts w:ascii="Arial" w:hAnsi="Arial" w:cs="Arial"/>
          <w:b/>
          <w:color w:val="0000CC"/>
          <w:sz w:val="25"/>
          <w:szCs w:val="25"/>
        </w:rPr>
        <w:t xml:space="preserve">: </w:t>
      </w:r>
      <w:r w:rsidRPr="001104E1">
        <w:rPr>
          <w:rFonts w:ascii="Arial" w:hAnsi="Arial" w:cs="Arial"/>
          <w:b/>
          <w:color w:val="0000CC"/>
        </w:rPr>
        <w:t>A chance to learn more</w:t>
      </w:r>
    </w:p>
    <w:p w:rsidR="006A36C6" w:rsidRPr="001104E1" w:rsidRDefault="006A36C6" w:rsidP="006A36C6">
      <w:pPr>
        <w:pStyle w:val="NormalWeb"/>
        <w:shd w:val="clear" w:color="auto" w:fill="FFFFFF"/>
        <w:spacing w:before="0" w:beforeAutospacing="0" w:after="0" w:afterAutospacing="0"/>
        <w:rPr>
          <w:rFonts w:ascii="Arial" w:hAnsi="Arial" w:cs="Arial"/>
          <w:b/>
          <w:color w:val="0000CC"/>
        </w:rPr>
      </w:pPr>
      <w:r w:rsidRPr="001104E1">
        <w:rPr>
          <w:rFonts w:ascii="Arial" w:hAnsi="Arial" w:cs="Arial"/>
          <w:b/>
          <w:sz w:val="22"/>
          <w:szCs w:val="22"/>
        </w:rPr>
        <w:t xml:space="preserve">28 June, 14.00 – 15.00  </w:t>
      </w:r>
      <w:r w:rsidRPr="001104E1">
        <w:rPr>
          <w:rFonts w:ascii="Arial" w:hAnsi="Arial" w:cs="Arial"/>
          <w:b/>
          <w:i/>
          <w:sz w:val="22"/>
          <w:szCs w:val="22"/>
        </w:rPr>
        <w:t xml:space="preserve">or </w:t>
      </w:r>
      <w:r w:rsidRPr="001104E1">
        <w:rPr>
          <w:rFonts w:ascii="Arial" w:hAnsi="Arial" w:cs="Arial"/>
          <w:b/>
          <w:sz w:val="22"/>
          <w:szCs w:val="22"/>
        </w:rPr>
        <w:t xml:space="preserve">16.00 – 17.00  </w:t>
      </w:r>
    </w:p>
    <w:p w:rsidR="006A36C6" w:rsidRDefault="006A36C6" w:rsidP="006A36C6">
      <w:pPr>
        <w:pStyle w:val="NormalWeb"/>
        <w:shd w:val="clear" w:color="auto" w:fill="FFFFFF"/>
        <w:rPr>
          <w:rFonts w:ascii="Arial" w:hAnsi="Arial" w:cs="Arial"/>
          <w:sz w:val="22"/>
          <w:szCs w:val="22"/>
        </w:rPr>
      </w:pPr>
      <w:r w:rsidRPr="001104E1">
        <w:rPr>
          <w:rFonts w:ascii="Arial" w:hAnsi="Arial" w:cs="Arial"/>
          <w:sz w:val="22"/>
          <w:szCs w:val="22"/>
        </w:rPr>
        <w:t xml:space="preserve">If you are an </w:t>
      </w:r>
      <w:r w:rsidRPr="001104E1">
        <w:rPr>
          <w:rFonts w:ascii="Arial" w:hAnsi="Arial" w:cs="Arial"/>
          <w:b/>
          <w:sz w:val="22"/>
          <w:szCs w:val="22"/>
        </w:rPr>
        <w:t>unpaid carer</w:t>
      </w:r>
      <w:r w:rsidRPr="001104E1">
        <w:rPr>
          <w:rFonts w:ascii="Arial" w:hAnsi="Arial" w:cs="Arial"/>
          <w:sz w:val="22"/>
          <w:szCs w:val="22"/>
        </w:rPr>
        <w:t xml:space="preserve"> you are invited to attend this webinar to learn more about the </w:t>
      </w:r>
      <w:r>
        <w:rPr>
          <w:rFonts w:ascii="Arial" w:hAnsi="Arial" w:cs="Arial"/>
          <w:sz w:val="22"/>
          <w:szCs w:val="22"/>
        </w:rPr>
        <w:t xml:space="preserve">National Wellbeing </w:t>
      </w:r>
      <w:r w:rsidRPr="001104E1">
        <w:rPr>
          <w:rFonts w:ascii="Arial" w:hAnsi="Arial" w:cs="Arial"/>
          <w:sz w:val="22"/>
          <w:szCs w:val="22"/>
        </w:rPr>
        <w:t>Hub</w:t>
      </w:r>
      <w:r>
        <w:rPr>
          <w:rFonts w:ascii="Arial" w:hAnsi="Arial" w:cs="Arial"/>
          <w:sz w:val="22"/>
          <w:szCs w:val="22"/>
        </w:rPr>
        <w:t xml:space="preserve"> </w:t>
      </w:r>
      <w:r w:rsidRPr="001104E1">
        <w:rPr>
          <w:rFonts w:ascii="Arial" w:hAnsi="Arial" w:cs="Arial"/>
          <w:sz w:val="22"/>
          <w:szCs w:val="22"/>
        </w:rPr>
        <w:t xml:space="preserve">and a </w:t>
      </w:r>
      <w:r>
        <w:rPr>
          <w:rFonts w:ascii="Arial" w:hAnsi="Arial" w:cs="Arial"/>
          <w:sz w:val="22"/>
          <w:szCs w:val="22"/>
        </w:rPr>
        <w:t xml:space="preserve">digital </w:t>
      </w:r>
      <w:r w:rsidRPr="001104E1">
        <w:rPr>
          <w:rFonts w:ascii="Arial" w:hAnsi="Arial" w:cs="Arial"/>
          <w:sz w:val="22"/>
          <w:szCs w:val="22"/>
        </w:rPr>
        <w:t xml:space="preserve">programme called Feeling Good, which focusses on </w:t>
      </w:r>
      <w:r>
        <w:rPr>
          <w:rFonts w:ascii="Arial" w:hAnsi="Arial" w:cs="Arial"/>
          <w:sz w:val="22"/>
          <w:szCs w:val="22"/>
        </w:rPr>
        <w:t xml:space="preserve">helping you to </w:t>
      </w:r>
      <w:r w:rsidRPr="001104E1">
        <w:rPr>
          <w:rFonts w:ascii="Arial" w:hAnsi="Arial" w:cs="Arial"/>
          <w:sz w:val="22"/>
          <w:szCs w:val="22"/>
        </w:rPr>
        <w:t>build personal resilience to cope with stress, anxiety, low mood. Th</w:t>
      </w:r>
      <w:r>
        <w:rPr>
          <w:rFonts w:ascii="Arial" w:hAnsi="Arial" w:cs="Arial"/>
          <w:sz w:val="22"/>
          <w:szCs w:val="22"/>
        </w:rPr>
        <w:t>is online</w:t>
      </w:r>
      <w:r w:rsidRPr="001104E1">
        <w:rPr>
          <w:rFonts w:ascii="Arial" w:hAnsi="Arial" w:cs="Arial"/>
          <w:sz w:val="22"/>
          <w:szCs w:val="22"/>
        </w:rPr>
        <w:t xml:space="preserve"> session</w:t>
      </w:r>
      <w:r w:rsidRPr="001104E1">
        <w:rPr>
          <w:rFonts w:ascii="Arial" w:hAnsi="Arial" w:cs="Arial"/>
          <w:b/>
          <w:sz w:val="22"/>
          <w:szCs w:val="22"/>
        </w:rPr>
        <w:t xml:space="preserve"> </w:t>
      </w:r>
      <w:r w:rsidRPr="001104E1">
        <w:rPr>
          <w:rFonts w:ascii="Arial" w:hAnsi="Arial" w:cs="Arial"/>
          <w:sz w:val="22"/>
          <w:szCs w:val="22"/>
        </w:rPr>
        <w:t xml:space="preserve">will be run by Dr Alastair Dobbin </w:t>
      </w:r>
      <w:r>
        <w:rPr>
          <w:rFonts w:ascii="Arial" w:hAnsi="Arial" w:cs="Arial"/>
          <w:sz w:val="22"/>
          <w:szCs w:val="22"/>
        </w:rPr>
        <w:t xml:space="preserve">(GP) </w:t>
      </w:r>
      <w:r w:rsidRPr="001104E1">
        <w:rPr>
          <w:rFonts w:ascii="Arial" w:hAnsi="Arial" w:cs="Arial"/>
          <w:sz w:val="22"/>
          <w:szCs w:val="22"/>
        </w:rPr>
        <w:t xml:space="preserve">and </w:t>
      </w:r>
      <w:r>
        <w:rPr>
          <w:rFonts w:ascii="Arial" w:hAnsi="Arial" w:cs="Arial"/>
          <w:sz w:val="22"/>
          <w:szCs w:val="22"/>
        </w:rPr>
        <w:t xml:space="preserve">Dr </w:t>
      </w:r>
      <w:r w:rsidRPr="001104E1">
        <w:rPr>
          <w:rFonts w:ascii="Arial" w:hAnsi="Arial" w:cs="Arial"/>
          <w:sz w:val="22"/>
          <w:szCs w:val="22"/>
        </w:rPr>
        <w:t xml:space="preserve">Sheila Ross who developed the programme. </w:t>
      </w:r>
    </w:p>
    <w:p w:rsidR="006A36C6" w:rsidRPr="001104E1" w:rsidRDefault="00E6409C" w:rsidP="006A36C6">
      <w:pPr>
        <w:ind w:left="720"/>
        <w:rPr>
          <w:rFonts w:ascii="Arial" w:hAnsi="Arial" w:cs="Arial"/>
          <w:b/>
          <w:bCs/>
        </w:rPr>
      </w:pPr>
      <w:hyperlink r:id="rId19" w:history="1">
        <w:r w:rsidR="006A36C6" w:rsidRPr="00660EBD">
          <w:rPr>
            <w:rStyle w:val="Hyperlink"/>
            <w:rFonts w:ascii="Arial" w:hAnsi="Arial" w:cs="Arial"/>
            <w:bCs/>
          </w:rPr>
          <w:t xml:space="preserve">Click here </w:t>
        </w:r>
        <w:r w:rsidR="006A36C6" w:rsidRPr="00660EBD">
          <w:rPr>
            <w:rStyle w:val="Hyperlink"/>
            <w:rFonts w:ascii="Arial" w:hAnsi="Arial" w:cs="Arial"/>
          </w:rPr>
          <w:t>to register</w:t>
        </w:r>
      </w:hyperlink>
      <w:r w:rsidR="006A36C6">
        <w:rPr>
          <w:rFonts w:ascii="Arial" w:hAnsi="Arial" w:cs="Arial"/>
        </w:rPr>
        <w:t xml:space="preserve"> for the session on </w:t>
      </w:r>
      <w:r w:rsidR="006A36C6" w:rsidRPr="001104E1">
        <w:rPr>
          <w:rFonts w:ascii="Arial" w:hAnsi="Arial" w:cs="Arial"/>
          <w:b/>
        </w:rPr>
        <w:t>28 June at 14.00</w:t>
      </w:r>
    </w:p>
    <w:p w:rsidR="006A36C6" w:rsidRPr="001104E1" w:rsidRDefault="00E6409C" w:rsidP="006A36C6">
      <w:pPr>
        <w:ind w:left="720"/>
        <w:rPr>
          <w:rFonts w:ascii="Arial" w:hAnsi="Arial" w:cs="Arial"/>
          <w:bCs/>
        </w:rPr>
      </w:pPr>
      <w:hyperlink r:id="rId20" w:history="1">
        <w:r w:rsidR="006A36C6" w:rsidRPr="00660EBD">
          <w:rPr>
            <w:rStyle w:val="Hyperlink"/>
            <w:rFonts w:ascii="Arial" w:hAnsi="Arial" w:cs="Arial"/>
            <w:bCs/>
          </w:rPr>
          <w:t xml:space="preserve">Click here </w:t>
        </w:r>
        <w:r w:rsidR="006A36C6" w:rsidRPr="00660EBD">
          <w:rPr>
            <w:rStyle w:val="Hyperlink"/>
            <w:rFonts w:ascii="Arial" w:hAnsi="Arial" w:cs="Arial"/>
          </w:rPr>
          <w:t>to register</w:t>
        </w:r>
      </w:hyperlink>
      <w:r w:rsidR="006A36C6">
        <w:rPr>
          <w:rFonts w:ascii="Arial" w:hAnsi="Arial" w:cs="Arial"/>
        </w:rPr>
        <w:t xml:space="preserve"> for the session on </w:t>
      </w:r>
      <w:r w:rsidR="006A36C6" w:rsidRPr="001104E1">
        <w:rPr>
          <w:rFonts w:ascii="Arial" w:hAnsi="Arial" w:cs="Arial"/>
          <w:b/>
        </w:rPr>
        <w:t>28 June at 16.00</w:t>
      </w:r>
    </w:p>
    <w:p w:rsidR="006A36C6" w:rsidRDefault="006A36C6" w:rsidP="006A36C6">
      <w:pPr>
        <w:rPr>
          <w:rFonts w:ascii="Arial" w:hAnsi="Arial" w:cs="Arial"/>
          <w:b/>
          <w:bCs/>
          <w:sz w:val="24"/>
          <w:szCs w:val="24"/>
        </w:rPr>
      </w:pPr>
    </w:p>
    <w:p w:rsidR="00E3277C" w:rsidRDefault="00E3277C" w:rsidP="003F7837">
      <w:pPr>
        <w:pStyle w:val="Default"/>
        <w:rPr>
          <w:rFonts w:ascii="Arial" w:hAnsi="Arial" w:cs="Arial"/>
          <w:b/>
          <w:color w:val="0000CC"/>
          <w:sz w:val="25"/>
          <w:szCs w:val="25"/>
        </w:rPr>
      </w:pPr>
    </w:p>
    <w:p w:rsidR="006A36C6" w:rsidRDefault="006A36C6" w:rsidP="003F7837">
      <w:pPr>
        <w:pStyle w:val="Default"/>
        <w:rPr>
          <w:rFonts w:ascii="Arial" w:hAnsi="Arial" w:cs="Arial"/>
          <w:b/>
          <w:color w:val="0000CC"/>
          <w:sz w:val="25"/>
          <w:szCs w:val="25"/>
        </w:rPr>
      </w:pPr>
    </w:p>
    <w:p w:rsidR="00AF3B4B" w:rsidRDefault="00AF3B4B" w:rsidP="003F7837">
      <w:pPr>
        <w:pStyle w:val="Default"/>
        <w:rPr>
          <w:rFonts w:ascii="Arial" w:hAnsi="Arial" w:cs="Arial"/>
          <w:b/>
          <w:color w:val="0000CC"/>
          <w:sz w:val="25"/>
          <w:szCs w:val="25"/>
        </w:rPr>
      </w:pPr>
    </w:p>
    <w:p w:rsidR="0045467D" w:rsidRDefault="0045467D" w:rsidP="003F7837">
      <w:pPr>
        <w:pStyle w:val="Default"/>
        <w:rPr>
          <w:rFonts w:ascii="Arial" w:hAnsi="Arial" w:cs="Arial"/>
          <w:b/>
          <w:color w:val="0000CC"/>
          <w:sz w:val="25"/>
          <w:szCs w:val="25"/>
        </w:rPr>
      </w:pPr>
    </w:p>
    <w:p w:rsidR="003F7837" w:rsidRDefault="003F7837" w:rsidP="003F7837">
      <w:pPr>
        <w:pStyle w:val="Default"/>
        <w:rPr>
          <w:rFonts w:ascii="Arial" w:hAnsi="Arial" w:cs="Arial"/>
          <w:b/>
          <w:color w:val="0000CC"/>
          <w:sz w:val="25"/>
          <w:szCs w:val="25"/>
        </w:rPr>
      </w:pPr>
      <w:r w:rsidRPr="003F7837">
        <w:rPr>
          <w:rFonts w:ascii="Arial" w:hAnsi="Arial" w:cs="Arial"/>
          <w:b/>
          <w:color w:val="0000CC"/>
          <w:sz w:val="25"/>
          <w:szCs w:val="25"/>
        </w:rPr>
        <w:lastRenderedPageBreak/>
        <w:t>Mindful leadership: the key to a better way forward post pandemic</w:t>
      </w:r>
    </w:p>
    <w:p w:rsidR="003F7837" w:rsidRPr="003F7837" w:rsidRDefault="003F7837" w:rsidP="003F7837">
      <w:pPr>
        <w:pStyle w:val="Default"/>
        <w:rPr>
          <w:rFonts w:ascii="Arial" w:hAnsi="Arial" w:cs="Arial"/>
          <w:b/>
          <w:color w:val="auto"/>
          <w:sz w:val="22"/>
          <w:szCs w:val="22"/>
        </w:rPr>
      </w:pPr>
      <w:r w:rsidRPr="003F7837">
        <w:rPr>
          <w:rFonts w:ascii="Arial" w:hAnsi="Arial" w:cs="Arial"/>
          <w:b/>
          <w:color w:val="auto"/>
          <w:sz w:val="22"/>
          <w:szCs w:val="22"/>
        </w:rPr>
        <w:t xml:space="preserve">30 June, 16.00 – 17.00 </w:t>
      </w:r>
      <w:r>
        <w:rPr>
          <w:rFonts w:ascii="Arial" w:hAnsi="Arial" w:cs="Arial"/>
          <w:b/>
          <w:color w:val="auto"/>
          <w:sz w:val="22"/>
          <w:szCs w:val="22"/>
        </w:rPr>
        <w:t>hrs</w:t>
      </w:r>
    </w:p>
    <w:p w:rsidR="003F7837" w:rsidRDefault="003F7837" w:rsidP="003F7837">
      <w:pPr>
        <w:pStyle w:val="NormalWeb"/>
        <w:spacing w:before="0" w:beforeAutospacing="0" w:after="0" w:afterAutospacing="0"/>
        <w:rPr>
          <w:rFonts w:ascii="Arial" w:hAnsi="Arial" w:cs="Arial"/>
          <w:b/>
          <w:color w:val="0000CC"/>
          <w:sz w:val="25"/>
          <w:szCs w:val="25"/>
        </w:rPr>
      </w:pPr>
    </w:p>
    <w:p w:rsidR="003F7837" w:rsidRPr="003F7837" w:rsidRDefault="003F7837" w:rsidP="003F7837">
      <w:pPr>
        <w:pStyle w:val="Default"/>
        <w:rPr>
          <w:rFonts w:ascii="Arial" w:hAnsi="Arial" w:cs="Arial"/>
          <w:sz w:val="22"/>
          <w:szCs w:val="22"/>
        </w:rPr>
      </w:pPr>
      <w:r w:rsidRPr="003F7837">
        <w:rPr>
          <w:rFonts w:ascii="Arial" w:hAnsi="Arial" w:cs="Arial"/>
          <w:sz w:val="22"/>
          <w:szCs w:val="22"/>
        </w:rPr>
        <w:t xml:space="preserve">Leadership has always been important but perhaps never has it mattered more than now, as we seek to manage our way out of the pandemic and create a new path for the years ahead. </w:t>
      </w:r>
    </w:p>
    <w:p w:rsidR="003F7837" w:rsidRPr="003F7837" w:rsidRDefault="003F7837" w:rsidP="003F7837">
      <w:pPr>
        <w:pStyle w:val="Default"/>
        <w:rPr>
          <w:rFonts w:ascii="Arial" w:hAnsi="Arial" w:cs="Arial"/>
          <w:sz w:val="22"/>
          <w:szCs w:val="22"/>
        </w:rPr>
      </w:pPr>
      <w:r w:rsidRPr="003F7837">
        <w:rPr>
          <w:rFonts w:ascii="Arial" w:hAnsi="Arial" w:cs="Arial"/>
          <w:b/>
          <w:sz w:val="22"/>
          <w:szCs w:val="22"/>
        </w:rPr>
        <w:t xml:space="preserve">Martin Stepek, </w:t>
      </w:r>
      <w:r w:rsidRPr="00546BF9">
        <w:rPr>
          <w:rFonts w:ascii="Arial" w:hAnsi="Arial" w:cs="Arial"/>
          <w:sz w:val="22"/>
          <w:szCs w:val="22"/>
        </w:rPr>
        <w:t>one of Scotland’s foremost teachers of mindfulness</w:t>
      </w:r>
      <w:r w:rsidRPr="003F7837">
        <w:rPr>
          <w:rFonts w:ascii="Arial" w:hAnsi="Arial" w:cs="Arial"/>
          <w:sz w:val="22"/>
          <w:szCs w:val="22"/>
        </w:rPr>
        <w:t>, will explain what mindfulness actually is, and how it can radically change your view on leadership, for the betterment of all. He explains leadership as a moment-by-moment mental function, developed from a paradigm that self-care is paramount, knowing that unless you are physically and mentally well, the quality of your leadership, and consequently your people, will suffer.</w:t>
      </w:r>
    </w:p>
    <w:p w:rsidR="003F7837" w:rsidRDefault="003F7837" w:rsidP="003F7837">
      <w:pPr>
        <w:pStyle w:val="Default"/>
      </w:pPr>
    </w:p>
    <w:p w:rsidR="003F7837" w:rsidRDefault="00E6409C" w:rsidP="003F7837">
      <w:pPr>
        <w:ind w:left="720"/>
        <w:rPr>
          <w:rFonts w:ascii="Arial" w:hAnsi="Arial" w:cs="Arial"/>
        </w:rPr>
      </w:pPr>
      <w:hyperlink r:id="rId21" w:history="1">
        <w:r w:rsidR="003F7837" w:rsidRPr="00660EBD">
          <w:rPr>
            <w:rStyle w:val="Hyperlink"/>
            <w:rFonts w:ascii="Arial" w:hAnsi="Arial" w:cs="Arial"/>
          </w:rPr>
          <w:t>Click here to register</w:t>
        </w:r>
      </w:hyperlink>
      <w:r w:rsidR="003F7837" w:rsidRPr="000A2C8E">
        <w:rPr>
          <w:rFonts w:ascii="Arial" w:hAnsi="Arial" w:cs="Arial"/>
        </w:rPr>
        <w:t xml:space="preserve"> for this event.</w:t>
      </w:r>
    </w:p>
    <w:p w:rsidR="003F7837" w:rsidRDefault="003F7837" w:rsidP="003F7837">
      <w:pPr>
        <w:ind w:left="720"/>
        <w:rPr>
          <w:rFonts w:ascii="Arial" w:hAnsi="Arial" w:cs="Arial"/>
          <w:b/>
          <w:bCs/>
          <w:sz w:val="24"/>
          <w:szCs w:val="24"/>
          <w:highlight w:val="yellow"/>
        </w:rPr>
      </w:pPr>
    </w:p>
    <w:p w:rsidR="003F7837" w:rsidRDefault="003F7837" w:rsidP="003F7837">
      <w:pPr>
        <w:pStyle w:val="NormalWeb"/>
        <w:spacing w:before="0" w:beforeAutospacing="0" w:after="0" w:afterAutospacing="0"/>
        <w:ind w:left="720"/>
        <w:rPr>
          <w:rFonts w:ascii="Arial" w:hAnsi="Arial" w:cs="Arial"/>
          <w:b/>
          <w:color w:val="0000CC"/>
          <w:sz w:val="25"/>
          <w:szCs w:val="25"/>
        </w:rPr>
      </w:pPr>
    </w:p>
    <w:p w:rsidR="006A36C6" w:rsidRDefault="006A36C6" w:rsidP="003F7837">
      <w:pPr>
        <w:pStyle w:val="Default"/>
        <w:rPr>
          <w:rFonts w:ascii="Arial" w:hAnsi="Arial" w:cs="Arial"/>
          <w:b/>
          <w:color w:val="0000CC"/>
          <w:sz w:val="25"/>
          <w:szCs w:val="25"/>
        </w:rPr>
      </w:pPr>
      <w:bookmarkStart w:id="1" w:name="_Hlk66776902"/>
      <w:r>
        <w:rPr>
          <w:rFonts w:ascii="Arial" w:hAnsi="Arial" w:cs="Arial"/>
          <w:b/>
          <w:color w:val="0000CC"/>
          <w:sz w:val="25"/>
          <w:szCs w:val="25"/>
        </w:rPr>
        <w:t>Money worries and financial wellbeing</w:t>
      </w:r>
    </w:p>
    <w:p w:rsidR="006A36C6" w:rsidRPr="006A36C6" w:rsidRDefault="006A36C6" w:rsidP="003F7837">
      <w:pPr>
        <w:pStyle w:val="Default"/>
        <w:rPr>
          <w:rFonts w:ascii="Arial" w:hAnsi="Arial" w:cs="Arial"/>
          <w:b/>
          <w:color w:val="auto"/>
          <w:sz w:val="22"/>
          <w:szCs w:val="22"/>
        </w:rPr>
      </w:pPr>
      <w:r w:rsidRPr="006A36C6">
        <w:rPr>
          <w:rFonts w:ascii="Arial" w:hAnsi="Arial" w:cs="Arial"/>
          <w:b/>
          <w:color w:val="auto"/>
          <w:sz w:val="22"/>
          <w:szCs w:val="22"/>
        </w:rPr>
        <w:t xml:space="preserve">1 July, 12.00 – 13.00   </w:t>
      </w:r>
    </w:p>
    <w:p w:rsidR="006A36C6" w:rsidRDefault="006A36C6" w:rsidP="003F7837">
      <w:pPr>
        <w:pStyle w:val="Default"/>
        <w:rPr>
          <w:rFonts w:ascii="Arial" w:hAnsi="Arial" w:cs="Arial"/>
          <w:b/>
          <w:color w:val="0000CC"/>
          <w:sz w:val="25"/>
          <w:szCs w:val="25"/>
        </w:rPr>
      </w:pPr>
    </w:p>
    <w:p w:rsidR="006A36C6" w:rsidRDefault="006A36C6" w:rsidP="003F7837">
      <w:pPr>
        <w:pStyle w:val="Default"/>
        <w:rPr>
          <w:rFonts w:ascii="Arial" w:hAnsi="Arial" w:cs="Arial"/>
          <w:color w:val="auto"/>
          <w:sz w:val="22"/>
          <w:szCs w:val="22"/>
        </w:rPr>
      </w:pPr>
      <w:r>
        <w:rPr>
          <w:rFonts w:ascii="Arial" w:hAnsi="Arial" w:cs="Arial"/>
          <w:color w:val="auto"/>
          <w:sz w:val="22"/>
          <w:szCs w:val="22"/>
        </w:rPr>
        <w:t xml:space="preserve">Financial stress costs us all dearly – </w:t>
      </w:r>
      <w:r w:rsidR="00546BF9">
        <w:rPr>
          <w:rFonts w:ascii="Arial" w:hAnsi="Arial" w:cs="Arial"/>
          <w:color w:val="auto"/>
          <w:sz w:val="22"/>
          <w:szCs w:val="22"/>
        </w:rPr>
        <w:t xml:space="preserve">as </w:t>
      </w:r>
      <w:r>
        <w:rPr>
          <w:rFonts w:ascii="Arial" w:hAnsi="Arial" w:cs="Arial"/>
          <w:color w:val="auto"/>
          <w:sz w:val="22"/>
          <w:szCs w:val="22"/>
        </w:rPr>
        <w:t>individual</w:t>
      </w:r>
      <w:r w:rsidR="00546BF9">
        <w:rPr>
          <w:rFonts w:ascii="Arial" w:hAnsi="Arial" w:cs="Arial"/>
          <w:color w:val="auto"/>
          <w:sz w:val="22"/>
          <w:szCs w:val="22"/>
        </w:rPr>
        <w:t>s</w:t>
      </w:r>
      <w:r>
        <w:rPr>
          <w:rFonts w:ascii="Arial" w:hAnsi="Arial" w:cs="Arial"/>
          <w:color w:val="auto"/>
          <w:sz w:val="22"/>
          <w:szCs w:val="22"/>
        </w:rPr>
        <w:t xml:space="preserve">, </w:t>
      </w:r>
      <w:r w:rsidR="00546BF9">
        <w:rPr>
          <w:rFonts w:ascii="Arial" w:hAnsi="Arial" w:cs="Arial"/>
          <w:color w:val="auto"/>
          <w:sz w:val="22"/>
          <w:szCs w:val="22"/>
        </w:rPr>
        <w:t>our</w:t>
      </w:r>
      <w:r>
        <w:rPr>
          <w:rFonts w:ascii="Arial" w:hAnsi="Arial" w:cs="Arial"/>
          <w:color w:val="auto"/>
          <w:sz w:val="22"/>
          <w:szCs w:val="22"/>
        </w:rPr>
        <w:t xml:space="preserve"> famil</w:t>
      </w:r>
      <w:r w:rsidR="00546BF9">
        <w:rPr>
          <w:rFonts w:ascii="Arial" w:hAnsi="Arial" w:cs="Arial"/>
          <w:color w:val="auto"/>
          <w:sz w:val="22"/>
          <w:szCs w:val="22"/>
        </w:rPr>
        <w:t>ies</w:t>
      </w:r>
      <w:r>
        <w:rPr>
          <w:rFonts w:ascii="Arial" w:hAnsi="Arial" w:cs="Arial"/>
          <w:color w:val="auto"/>
          <w:sz w:val="22"/>
          <w:szCs w:val="22"/>
        </w:rPr>
        <w:t xml:space="preserve"> and </w:t>
      </w:r>
      <w:r w:rsidR="00546BF9">
        <w:rPr>
          <w:rFonts w:ascii="Arial" w:hAnsi="Arial" w:cs="Arial"/>
          <w:color w:val="auto"/>
          <w:sz w:val="22"/>
          <w:szCs w:val="22"/>
        </w:rPr>
        <w:t>our</w:t>
      </w:r>
      <w:r>
        <w:rPr>
          <w:rFonts w:ascii="Arial" w:hAnsi="Arial" w:cs="Arial"/>
          <w:color w:val="auto"/>
          <w:sz w:val="22"/>
          <w:szCs w:val="22"/>
        </w:rPr>
        <w:t xml:space="preserve"> employer. </w:t>
      </w:r>
      <w:r w:rsidRPr="006A36C6">
        <w:rPr>
          <w:rFonts w:ascii="Arial" w:hAnsi="Arial" w:cs="Arial"/>
          <w:color w:val="auto"/>
          <w:sz w:val="22"/>
          <w:szCs w:val="22"/>
        </w:rPr>
        <w:t xml:space="preserve">The pandemic </w:t>
      </w:r>
      <w:r>
        <w:rPr>
          <w:rFonts w:ascii="Arial" w:hAnsi="Arial" w:cs="Arial"/>
          <w:color w:val="auto"/>
          <w:sz w:val="22"/>
          <w:szCs w:val="22"/>
        </w:rPr>
        <w:t xml:space="preserve">has resulted in many health and social care staff being worried about their personal finances and financial stability generally. Money worries can impact on our wellbeing or that of someone in our team and often it is not easy for people in these circumstances to ask for help and support with such issues. In this webinar, </w:t>
      </w:r>
      <w:r w:rsidRPr="006A36C6">
        <w:rPr>
          <w:rFonts w:ascii="Arial" w:hAnsi="Arial" w:cs="Arial"/>
          <w:b/>
          <w:color w:val="auto"/>
          <w:sz w:val="22"/>
          <w:szCs w:val="22"/>
        </w:rPr>
        <w:t>Kevin Duffy</w:t>
      </w:r>
      <w:r>
        <w:rPr>
          <w:rFonts w:ascii="Arial" w:hAnsi="Arial" w:cs="Arial"/>
          <w:b/>
          <w:color w:val="auto"/>
          <w:sz w:val="22"/>
          <w:szCs w:val="22"/>
        </w:rPr>
        <w:t>, Scotland Partnership Manager with the Money and Pensions Service (MAPS</w:t>
      </w:r>
      <w:r w:rsidRPr="006A36C6">
        <w:rPr>
          <w:rFonts w:ascii="Arial" w:hAnsi="Arial" w:cs="Arial"/>
          <w:color w:val="auto"/>
          <w:sz w:val="22"/>
          <w:szCs w:val="22"/>
        </w:rPr>
        <w:t xml:space="preserve">), will introduce you </w:t>
      </w:r>
      <w:r>
        <w:rPr>
          <w:rFonts w:ascii="Arial" w:hAnsi="Arial" w:cs="Arial"/>
          <w:color w:val="auto"/>
          <w:sz w:val="22"/>
          <w:szCs w:val="22"/>
        </w:rPr>
        <w:t xml:space="preserve">to MAPS and some of its products and toolkits you can use to gain control over your finances that will soon be available on the National Wellbeing Hub. </w:t>
      </w:r>
    </w:p>
    <w:p w:rsidR="006A36C6" w:rsidRDefault="006A36C6" w:rsidP="003F7837">
      <w:pPr>
        <w:pStyle w:val="Default"/>
        <w:rPr>
          <w:rFonts w:ascii="Arial" w:hAnsi="Arial" w:cs="Arial"/>
          <w:color w:val="auto"/>
          <w:sz w:val="22"/>
          <w:szCs w:val="22"/>
        </w:rPr>
      </w:pPr>
    </w:p>
    <w:p w:rsidR="006A36C6" w:rsidRDefault="006A36C6" w:rsidP="006A36C6">
      <w:pPr>
        <w:ind w:left="720"/>
        <w:rPr>
          <w:rFonts w:ascii="Arial" w:hAnsi="Arial" w:cs="Arial"/>
        </w:rPr>
      </w:pPr>
      <w:r>
        <w:rPr>
          <w:rFonts w:ascii="Arial" w:hAnsi="Arial" w:cs="Arial"/>
        </w:rPr>
        <w:t xml:space="preserve"> </w:t>
      </w:r>
      <w:hyperlink r:id="rId22" w:history="1">
        <w:r w:rsidRPr="00660EBD">
          <w:rPr>
            <w:rStyle w:val="Hyperlink"/>
            <w:rFonts w:ascii="Arial" w:hAnsi="Arial" w:cs="Arial"/>
          </w:rPr>
          <w:t>Click here to register</w:t>
        </w:r>
      </w:hyperlink>
      <w:r w:rsidRPr="000A2C8E">
        <w:rPr>
          <w:rFonts w:ascii="Arial" w:hAnsi="Arial" w:cs="Arial"/>
        </w:rPr>
        <w:t xml:space="preserve"> for this event.</w:t>
      </w:r>
    </w:p>
    <w:p w:rsidR="006A36C6" w:rsidRDefault="006A36C6" w:rsidP="006A36C6">
      <w:pPr>
        <w:ind w:left="720"/>
        <w:rPr>
          <w:rFonts w:ascii="Arial" w:hAnsi="Arial" w:cs="Arial"/>
          <w:b/>
          <w:bCs/>
          <w:sz w:val="24"/>
          <w:szCs w:val="24"/>
          <w:highlight w:val="yellow"/>
        </w:rPr>
      </w:pPr>
    </w:p>
    <w:p w:rsidR="006A36C6" w:rsidRPr="006A36C6" w:rsidRDefault="006A36C6" w:rsidP="003F7837">
      <w:pPr>
        <w:pStyle w:val="Default"/>
        <w:rPr>
          <w:rFonts w:ascii="Arial" w:hAnsi="Arial" w:cs="Arial"/>
          <w:color w:val="auto"/>
          <w:sz w:val="22"/>
          <w:szCs w:val="22"/>
        </w:rPr>
      </w:pPr>
    </w:p>
    <w:p w:rsidR="003F7837" w:rsidRPr="003F7837" w:rsidRDefault="003F7837" w:rsidP="003F7837">
      <w:pPr>
        <w:pStyle w:val="Default"/>
        <w:rPr>
          <w:rFonts w:ascii="Arial" w:hAnsi="Arial" w:cs="Arial"/>
          <w:b/>
          <w:color w:val="0000CC"/>
          <w:sz w:val="25"/>
          <w:szCs w:val="25"/>
        </w:rPr>
      </w:pPr>
      <w:r w:rsidRPr="003F7837">
        <w:rPr>
          <w:rFonts w:ascii="Arial" w:hAnsi="Arial" w:cs="Arial"/>
          <w:b/>
          <w:color w:val="0000CC"/>
          <w:sz w:val="25"/>
          <w:szCs w:val="25"/>
        </w:rPr>
        <w:t>Greater peace of mind with mindfulness</w:t>
      </w:r>
    </w:p>
    <w:p w:rsidR="003F7837" w:rsidRPr="003F7837" w:rsidRDefault="003F7837" w:rsidP="003F7837">
      <w:pPr>
        <w:rPr>
          <w:rFonts w:ascii="Arial" w:hAnsi="Arial" w:cs="Arial"/>
          <w:b/>
          <w:bCs/>
          <w:iCs/>
        </w:rPr>
      </w:pPr>
      <w:r w:rsidRPr="003F7837">
        <w:rPr>
          <w:rFonts w:ascii="Arial" w:hAnsi="Arial" w:cs="Arial"/>
          <w:b/>
          <w:bCs/>
          <w:iCs/>
        </w:rPr>
        <w:t xml:space="preserve">4 July, 16.00 – 17.00 hrs </w:t>
      </w:r>
    </w:p>
    <w:p w:rsidR="003F7837" w:rsidRDefault="003F7837" w:rsidP="003F7837">
      <w:pPr>
        <w:rPr>
          <w:rFonts w:ascii="Arial" w:hAnsi="Arial" w:cs="Arial"/>
          <w:b/>
          <w:bCs/>
          <w:iCs/>
          <w:color w:val="0000CC"/>
          <w:sz w:val="25"/>
          <w:szCs w:val="25"/>
        </w:rPr>
      </w:pPr>
    </w:p>
    <w:bookmarkEnd w:id="1"/>
    <w:p w:rsidR="003F7837" w:rsidRPr="003F7837" w:rsidRDefault="003F7837" w:rsidP="003F7837">
      <w:pPr>
        <w:pStyle w:val="Default"/>
        <w:rPr>
          <w:rFonts w:ascii="Arial" w:hAnsi="Arial" w:cs="Arial"/>
          <w:sz w:val="22"/>
          <w:szCs w:val="22"/>
        </w:rPr>
      </w:pPr>
      <w:r w:rsidRPr="003F7837">
        <w:rPr>
          <w:rFonts w:ascii="Arial" w:hAnsi="Arial" w:cs="Arial"/>
          <w:sz w:val="22"/>
          <w:szCs w:val="22"/>
        </w:rPr>
        <w:t xml:space="preserve">Over the past year the pandemic has brought with it significant emotional turmoil - fear, anxiety, stress, self-doubt, grief and guilt - alongside an extremely busy time which left little time to process and deal with these feelings. </w:t>
      </w:r>
      <w:r w:rsidRPr="003F7837">
        <w:rPr>
          <w:rFonts w:ascii="Arial" w:hAnsi="Arial" w:cs="Arial"/>
          <w:b/>
          <w:sz w:val="22"/>
          <w:szCs w:val="22"/>
        </w:rPr>
        <w:t xml:space="preserve">Martin Stepek, </w:t>
      </w:r>
      <w:r w:rsidRPr="00546BF9">
        <w:rPr>
          <w:rFonts w:ascii="Arial" w:hAnsi="Arial" w:cs="Arial"/>
          <w:sz w:val="22"/>
          <w:szCs w:val="22"/>
        </w:rPr>
        <w:t>one of Scotland’s foremost teachers of mindfulness</w:t>
      </w:r>
      <w:r w:rsidRPr="003F7837">
        <w:rPr>
          <w:rFonts w:ascii="Arial" w:hAnsi="Arial" w:cs="Arial"/>
          <w:sz w:val="22"/>
          <w:szCs w:val="22"/>
        </w:rPr>
        <w:t>, will look at how to recognise these negative emotions and explore how to deal with them. He’ll guide you in how to use mindfulness to achieve a more positive mind set for greater well-being and peace of mind.</w:t>
      </w:r>
    </w:p>
    <w:p w:rsidR="003F7837" w:rsidRDefault="003F7837" w:rsidP="003F7837">
      <w:pPr>
        <w:rPr>
          <w:rFonts w:ascii="Arial" w:hAnsi="Arial" w:cs="Arial"/>
          <w:b/>
          <w:bCs/>
          <w:sz w:val="24"/>
          <w:szCs w:val="24"/>
        </w:rPr>
      </w:pPr>
    </w:p>
    <w:p w:rsidR="003F7837" w:rsidRDefault="00E6409C" w:rsidP="003F7837">
      <w:pPr>
        <w:ind w:left="720"/>
        <w:rPr>
          <w:rFonts w:ascii="Arial" w:hAnsi="Arial" w:cs="Arial"/>
        </w:rPr>
      </w:pPr>
      <w:hyperlink r:id="rId23" w:history="1">
        <w:r w:rsidR="003F7837" w:rsidRPr="00660EBD">
          <w:rPr>
            <w:rStyle w:val="Hyperlink"/>
            <w:rFonts w:ascii="Arial" w:hAnsi="Arial" w:cs="Arial"/>
          </w:rPr>
          <w:t>Click here to register</w:t>
        </w:r>
      </w:hyperlink>
      <w:r w:rsidR="003F7837" w:rsidRPr="000A2C8E">
        <w:rPr>
          <w:rFonts w:ascii="Arial" w:hAnsi="Arial" w:cs="Arial"/>
        </w:rPr>
        <w:t xml:space="preserve"> for this event.</w:t>
      </w:r>
    </w:p>
    <w:p w:rsidR="003F7837" w:rsidRDefault="003F7837" w:rsidP="003F7837">
      <w:pPr>
        <w:ind w:left="720"/>
        <w:rPr>
          <w:rFonts w:ascii="Arial" w:hAnsi="Arial" w:cs="Arial"/>
          <w:b/>
        </w:rPr>
      </w:pPr>
    </w:p>
    <w:p w:rsidR="00E3277C" w:rsidRDefault="00E3277C" w:rsidP="003F7837">
      <w:pPr>
        <w:pStyle w:val="NormalWeb"/>
        <w:spacing w:before="0" w:beforeAutospacing="0" w:after="0" w:afterAutospacing="0"/>
        <w:rPr>
          <w:rFonts w:ascii="Arial" w:hAnsi="Arial" w:cs="Arial"/>
          <w:b/>
          <w:color w:val="0000CC"/>
          <w:sz w:val="25"/>
          <w:szCs w:val="25"/>
        </w:rPr>
      </w:pPr>
    </w:p>
    <w:p w:rsidR="003F7837" w:rsidRPr="003F7837" w:rsidRDefault="003F7837" w:rsidP="003F7837">
      <w:pPr>
        <w:pStyle w:val="NormalWeb"/>
        <w:spacing w:before="0" w:beforeAutospacing="0" w:after="0" w:afterAutospacing="0"/>
        <w:rPr>
          <w:rFonts w:ascii="Arial" w:hAnsi="Arial" w:cs="Arial"/>
          <w:b/>
          <w:bCs/>
          <w:color w:val="0000CC"/>
          <w:sz w:val="25"/>
          <w:szCs w:val="25"/>
        </w:rPr>
      </w:pPr>
      <w:r w:rsidRPr="003F7837">
        <w:rPr>
          <w:rFonts w:ascii="Arial" w:hAnsi="Arial" w:cs="Arial"/>
          <w:b/>
          <w:color w:val="0000CC"/>
          <w:sz w:val="25"/>
          <w:szCs w:val="25"/>
        </w:rPr>
        <w:t>Worry, Stress, Anxiety and Sleep: Techniques to help you feel better</w:t>
      </w:r>
      <w:r>
        <w:rPr>
          <w:rFonts w:ascii="Arial" w:hAnsi="Arial" w:cs="Arial"/>
          <w:b/>
          <w:color w:val="0000CC"/>
          <w:sz w:val="25"/>
          <w:szCs w:val="25"/>
        </w:rPr>
        <w:t xml:space="preserve"> </w:t>
      </w:r>
      <w:r w:rsidRPr="003F7837">
        <w:rPr>
          <w:rFonts w:ascii="Arial" w:hAnsi="Arial" w:cs="Arial"/>
          <w:b/>
          <w:bCs/>
          <w:color w:val="0000CC"/>
          <w:sz w:val="25"/>
          <w:szCs w:val="25"/>
        </w:rPr>
        <w:t xml:space="preserve"> </w:t>
      </w:r>
    </w:p>
    <w:p w:rsidR="003F7837" w:rsidRPr="003F7837" w:rsidRDefault="003F7837" w:rsidP="003F7837">
      <w:pPr>
        <w:pStyle w:val="NormalWeb"/>
        <w:spacing w:before="0" w:beforeAutospacing="0" w:after="0" w:afterAutospacing="0"/>
        <w:rPr>
          <w:rFonts w:ascii="Arial" w:eastAsiaTheme="minorHAnsi" w:hAnsi="Arial" w:cs="Arial"/>
          <w:b/>
          <w:sz w:val="22"/>
          <w:szCs w:val="22"/>
        </w:rPr>
      </w:pPr>
      <w:r w:rsidRPr="003F7837">
        <w:rPr>
          <w:rFonts w:ascii="Arial" w:hAnsi="Arial" w:cs="Arial"/>
          <w:b/>
          <w:color w:val="232323"/>
          <w:sz w:val="22"/>
          <w:szCs w:val="22"/>
        </w:rPr>
        <w:t xml:space="preserve">14 July, 16.00 – 17.00  </w:t>
      </w:r>
    </w:p>
    <w:p w:rsidR="003F7837" w:rsidRPr="003F7837" w:rsidRDefault="003F7837" w:rsidP="003F7837">
      <w:pPr>
        <w:pStyle w:val="NormalWeb"/>
        <w:spacing w:before="0" w:beforeAutospacing="0" w:after="0" w:afterAutospacing="0"/>
        <w:rPr>
          <w:rFonts w:ascii="Arial" w:hAnsi="Arial" w:cs="Arial"/>
          <w:sz w:val="22"/>
          <w:szCs w:val="22"/>
        </w:rPr>
      </w:pPr>
    </w:p>
    <w:p w:rsidR="003F7837" w:rsidRPr="003F7837" w:rsidRDefault="003F7837" w:rsidP="003F7837">
      <w:pPr>
        <w:pStyle w:val="NormalWeb"/>
        <w:spacing w:before="0" w:beforeAutospacing="0" w:after="0" w:afterAutospacing="0"/>
        <w:rPr>
          <w:rFonts w:ascii="Arial" w:hAnsi="Arial" w:cs="Arial"/>
          <w:sz w:val="22"/>
          <w:szCs w:val="22"/>
        </w:rPr>
      </w:pPr>
      <w:r w:rsidRPr="003F7837">
        <w:rPr>
          <w:rFonts w:ascii="Arial" w:hAnsi="Arial" w:cs="Arial"/>
          <w:sz w:val="22"/>
          <w:szCs w:val="22"/>
        </w:rPr>
        <w:t xml:space="preserve">Do you struggle with worry, stress, anxiety or poor sleep? If so, you’re not alone. In this session </w:t>
      </w:r>
      <w:r w:rsidRPr="003F7837">
        <w:rPr>
          <w:rFonts w:ascii="Arial" w:hAnsi="Arial" w:cs="Arial"/>
          <w:b/>
          <w:sz w:val="22"/>
          <w:szCs w:val="22"/>
        </w:rPr>
        <w:t xml:space="preserve">Dr Michelle Davis and Dr Dimitri Gavriloff </w:t>
      </w:r>
      <w:r w:rsidRPr="003F7837">
        <w:rPr>
          <w:rFonts w:ascii="Arial" w:hAnsi="Arial" w:cs="Arial"/>
          <w:sz w:val="22"/>
          <w:szCs w:val="22"/>
        </w:rPr>
        <w:t>will help you understand the science behind what drives stress, anxiety and poor sleep as the first step to learning how to overcome it. They will look at why we feel stress, what can cause poor sleep and explore some techniques to help you manage and deal with these. </w:t>
      </w:r>
    </w:p>
    <w:p w:rsidR="003F7837" w:rsidRPr="003F7837" w:rsidRDefault="003F7837" w:rsidP="003F7837">
      <w:pPr>
        <w:pStyle w:val="NormalWeb"/>
        <w:spacing w:before="0" w:beforeAutospacing="0" w:after="0" w:afterAutospacing="0"/>
        <w:rPr>
          <w:rFonts w:ascii="Arial" w:hAnsi="Arial" w:cs="Arial"/>
          <w:sz w:val="22"/>
          <w:szCs w:val="22"/>
        </w:rPr>
      </w:pPr>
      <w:r w:rsidRPr="003F7837">
        <w:rPr>
          <w:rFonts w:ascii="Arial" w:hAnsi="Arial" w:cs="Arial"/>
          <w:b/>
          <w:sz w:val="22"/>
          <w:szCs w:val="22"/>
        </w:rPr>
        <w:t>Michelle</w:t>
      </w:r>
      <w:r w:rsidRPr="003F7837">
        <w:rPr>
          <w:rFonts w:ascii="Arial" w:hAnsi="Arial" w:cs="Arial"/>
          <w:sz w:val="22"/>
          <w:szCs w:val="22"/>
        </w:rPr>
        <w:t xml:space="preserve"> is the Clinical Innovation Lead for Anxiety at Big Health in San Francisco. She </w:t>
      </w:r>
      <w:r>
        <w:rPr>
          <w:rFonts w:ascii="Arial" w:hAnsi="Arial" w:cs="Arial"/>
          <w:sz w:val="22"/>
          <w:szCs w:val="22"/>
        </w:rPr>
        <w:t xml:space="preserve">is a Clinical Psychologist </w:t>
      </w:r>
      <w:r w:rsidRPr="003F7837">
        <w:rPr>
          <w:rFonts w:ascii="Arial" w:hAnsi="Arial" w:cs="Arial"/>
          <w:sz w:val="22"/>
          <w:szCs w:val="22"/>
        </w:rPr>
        <w:t>specialising in the research and treatment of anxiety and related disorders</w:t>
      </w:r>
      <w:r>
        <w:rPr>
          <w:rFonts w:ascii="Arial" w:hAnsi="Arial" w:cs="Arial"/>
          <w:sz w:val="22"/>
          <w:szCs w:val="22"/>
        </w:rPr>
        <w:t xml:space="preserve">, and </w:t>
      </w:r>
      <w:r w:rsidRPr="003F7837">
        <w:rPr>
          <w:rFonts w:ascii="Arial" w:hAnsi="Arial" w:cs="Arial"/>
          <w:sz w:val="22"/>
          <w:szCs w:val="22"/>
        </w:rPr>
        <w:t>has a strong background in cognitive behavioural interventions, with particular expertise in therap</w:t>
      </w:r>
      <w:r w:rsidR="00546BF9">
        <w:rPr>
          <w:rFonts w:ascii="Arial" w:hAnsi="Arial" w:cs="Arial"/>
          <w:sz w:val="22"/>
          <w:szCs w:val="22"/>
        </w:rPr>
        <w:t>ies</w:t>
      </w:r>
      <w:r w:rsidRPr="003F7837">
        <w:rPr>
          <w:rFonts w:ascii="Arial" w:hAnsi="Arial" w:cs="Arial"/>
          <w:sz w:val="22"/>
          <w:szCs w:val="22"/>
        </w:rPr>
        <w:t xml:space="preserve"> for anxiety disorders and obsessive compulsive disorder.</w:t>
      </w:r>
    </w:p>
    <w:p w:rsidR="00D9772B" w:rsidRDefault="003F7837" w:rsidP="003F7837">
      <w:pPr>
        <w:pStyle w:val="NormalWeb"/>
        <w:spacing w:before="0" w:beforeAutospacing="0" w:after="0" w:afterAutospacing="0"/>
        <w:rPr>
          <w:rFonts w:ascii="Arial" w:hAnsi="Arial" w:cs="Arial"/>
          <w:b/>
        </w:rPr>
      </w:pPr>
      <w:r w:rsidRPr="003F7837">
        <w:rPr>
          <w:rFonts w:ascii="Arial" w:hAnsi="Arial" w:cs="Arial"/>
          <w:b/>
          <w:sz w:val="22"/>
          <w:szCs w:val="22"/>
        </w:rPr>
        <w:t>Dimitri</w:t>
      </w:r>
      <w:r w:rsidRPr="003F7837">
        <w:rPr>
          <w:rFonts w:ascii="Arial" w:hAnsi="Arial" w:cs="Arial"/>
          <w:sz w:val="22"/>
          <w:szCs w:val="22"/>
        </w:rPr>
        <w:t xml:space="preserve"> is a Clinical Psychologist and Sleep Medicine Specialist, who </w:t>
      </w:r>
      <w:r>
        <w:rPr>
          <w:rFonts w:ascii="Arial" w:hAnsi="Arial" w:cs="Arial"/>
          <w:sz w:val="22"/>
          <w:szCs w:val="22"/>
        </w:rPr>
        <w:t xml:space="preserve">treats </w:t>
      </w:r>
      <w:r w:rsidRPr="003F7837">
        <w:rPr>
          <w:rFonts w:ascii="Arial" w:hAnsi="Arial" w:cs="Arial"/>
          <w:sz w:val="22"/>
          <w:szCs w:val="22"/>
        </w:rPr>
        <w:t xml:space="preserve">both adults and children with sleep disorders. He is a clinical course tutor on the Oxford Online Programme in Sleep Medicine and runs a non-respiratory sleep disorders service. </w:t>
      </w:r>
    </w:p>
    <w:p w:rsidR="00337497" w:rsidRDefault="00337497" w:rsidP="00337497">
      <w:pPr>
        <w:ind w:left="720"/>
        <w:rPr>
          <w:rFonts w:ascii="Arial" w:hAnsi="Arial" w:cs="Arial"/>
        </w:rPr>
      </w:pPr>
    </w:p>
    <w:p w:rsidR="003F7837" w:rsidRDefault="00E6409C" w:rsidP="003F7837">
      <w:pPr>
        <w:ind w:left="720"/>
        <w:rPr>
          <w:rFonts w:ascii="Arial" w:hAnsi="Arial" w:cs="Arial"/>
        </w:rPr>
      </w:pPr>
      <w:hyperlink r:id="rId24" w:history="1">
        <w:r w:rsidR="003F7837" w:rsidRPr="00660EBD">
          <w:rPr>
            <w:rStyle w:val="Hyperlink"/>
            <w:rFonts w:ascii="Arial" w:hAnsi="Arial" w:cs="Arial"/>
          </w:rPr>
          <w:t>Click here to register</w:t>
        </w:r>
      </w:hyperlink>
      <w:r w:rsidR="003F7837" w:rsidRPr="000A2C8E">
        <w:rPr>
          <w:rFonts w:ascii="Arial" w:hAnsi="Arial" w:cs="Arial"/>
        </w:rPr>
        <w:t xml:space="preserve"> for this event.</w:t>
      </w:r>
    </w:p>
    <w:p w:rsidR="003F7837" w:rsidRDefault="003F7837" w:rsidP="003F7837">
      <w:pPr>
        <w:ind w:left="720"/>
        <w:rPr>
          <w:rFonts w:ascii="Arial" w:hAnsi="Arial" w:cs="Arial"/>
          <w:b/>
          <w:bCs/>
          <w:sz w:val="24"/>
          <w:szCs w:val="24"/>
          <w:highlight w:val="yellow"/>
        </w:rPr>
      </w:pPr>
    </w:p>
    <w:p w:rsidR="00546BF9" w:rsidRDefault="00546BF9" w:rsidP="00546BF9">
      <w:pPr>
        <w:rPr>
          <w:rFonts w:ascii="Arial" w:hAnsi="Arial" w:cs="Arial"/>
          <w:b/>
          <w:color w:val="0000CC"/>
          <w:sz w:val="25"/>
          <w:szCs w:val="25"/>
        </w:rPr>
      </w:pPr>
      <w:r w:rsidRPr="007A552C">
        <w:rPr>
          <w:rFonts w:ascii="Arial" w:hAnsi="Arial" w:cs="Arial"/>
          <w:b/>
          <w:color w:val="0000CC"/>
          <w:sz w:val="25"/>
          <w:szCs w:val="25"/>
        </w:rPr>
        <w:lastRenderedPageBreak/>
        <w:t>Spaces For Listening</w:t>
      </w:r>
    </w:p>
    <w:p w:rsidR="00AF3B4B" w:rsidRPr="00AF3B4B" w:rsidRDefault="00AF3B4B" w:rsidP="00546BF9">
      <w:pPr>
        <w:rPr>
          <w:rFonts w:ascii="Arial" w:hAnsi="Arial" w:cs="Arial"/>
          <w:b/>
        </w:rPr>
      </w:pPr>
      <w:r w:rsidRPr="00AF3B4B">
        <w:rPr>
          <w:rFonts w:ascii="Arial" w:hAnsi="Arial" w:cs="Arial"/>
          <w:b/>
        </w:rPr>
        <w:t xml:space="preserve">5 August, 12.00 – 13.15 </w:t>
      </w:r>
    </w:p>
    <w:p w:rsidR="00837000" w:rsidRDefault="00837000" w:rsidP="00837000">
      <w:pPr>
        <w:spacing w:before="100" w:beforeAutospacing="1" w:after="100" w:afterAutospacing="1"/>
        <w:rPr>
          <w:rFonts w:ascii="Arial" w:hAnsi="Arial" w:cs="Arial"/>
        </w:rPr>
      </w:pPr>
      <w:r>
        <w:rPr>
          <w:rFonts w:ascii="Arial" w:hAnsi="Arial" w:cs="Arial"/>
        </w:rPr>
        <w:t>A chance to connect, by creating the space to listen to each other and feel heard.</w:t>
      </w:r>
      <w:r>
        <w:rPr>
          <w:rFonts w:ascii="Arial" w:hAnsi="Arial" w:cs="Arial"/>
          <w:b/>
          <w:bCs/>
        </w:rPr>
        <w:t xml:space="preserve"> </w:t>
      </w:r>
      <w:r>
        <w:rPr>
          <w:rFonts w:ascii="Arial" w:hAnsi="Arial" w:cs="Arial"/>
        </w:rPr>
        <w:t xml:space="preserve">Spaces for Listening is an approach which can help create the conditions for better conversations – in our teams, throughout our organisations, across society. The conversations which need to be happening about the work, societal change, and the ‘what next’ after Covid-19. </w:t>
      </w:r>
      <w:r>
        <w:rPr>
          <w:rFonts w:ascii="Arial" w:hAnsi="Arial" w:cs="Arial"/>
          <w:b/>
          <w:bCs/>
        </w:rPr>
        <w:t>Brigid Russell and Charlie Jones</w:t>
      </w:r>
      <w:r>
        <w:rPr>
          <w:rFonts w:ascii="Arial" w:hAnsi="Arial" w:cs="Arial"/>
        </w:rPr>
        <w:t xml:space="preserve"> will introduce you to this bold idea: a structured process which creates a space in which everyone has an equal opportunity to share their thoughts and feelings, and to experience an equality of listening; there is no hierarchy. It is about starting where we each are; sharing what is going on for each of us. It could be the start of something new!</w:t>
      </w:r>
    </w:p>
    <w:p w:rsidR="00546BF9" w:rsidRDefault="00837000" w:rsidP="00837000">
      <w:pPr>
        <w:spacing w:before="100" w:beforeAutospacing="1" w:after="100" w:afterAutospacing="1"/>
        <w:rPr>
          <w:rFonts w:ascii="Arial" w:hAnsi="Arial" w:cs="Arial"/>
        </w:rPr>
      </w:pPr>
      <w:r>
        <w:rPr>
          <w:rFonts w:ascii="Arial" w:hAnsi="Arial" w:cs="Arial"/>
          <w:b/>
          <w:bCs/>
        </w:rPr>
        <w:t xml:space="preserve">Brigid </w:t>
      </w:r>
      <w:r>
        <w:rPr>
          <w:rFonts w:ascii="Arial" w:hAnsi="Arial" w:cs="Arial"/>
        </w:rPr>
        <w:t xml:space="preserve">is a coach and leadership consultant, working with people across public and third sectors in Scotland. She is strongly committed to a relational approach to coaching and development. </w:t>
      </w:r>
      <w:r>
        <w:rPr>
          <w:rFonts w:ascii="Arial" w:hAnsi="Arial" w:cs="Arial"/>
          <w:b/>
          <w:bCs/>
        </w:rPr>
        <w:t>Charlie</w:t>
      </w:r>
      <w:r>
        <w:rPr>
          <w:rFonts w:ascii="Arial" w:hAnsi="Arial" w:cs="Arial"/>
        </w:rPr>
        <w:t xml:space="preserve"> is a Consultant Clinical Psychologist working in the NHS in Bristol. Alongside his clinical work, Charlie is interested in how we create the conditions for care, and for how we share our ideas and concerns through connection and listening. Both are very interested in how we can all support each other to have more open conversations. </w:t>
      </w:r>
    </w:p>
    <w:p w:rsidR="00546BF9" w:rsidRDefault="00546BF9" w:rsidP="00546BF9">
      <w:pPr>
        <w:rPr>
          <w:rFonts w:ascii="Arial" w:hAnsi="Arial" w:cs="Arial"/>
        </w:rPr>
      </w:pPr>
      <w:r>
        <w:rPr>
          <w:rFonts w:ascii="Arial" w:hAnsi="Arial" w:cs="Arial"/>
        </w:rPr>
        <w:tab/>
      </w:r>
      <w:hyperlink r:id="rId25" w:history="1">
        <w:r w:rsidRPr="007E6171">
          <w:rPr>
            <w:rStyle w:val="Hyperlink"/>
            <w:rFonts w:ascii="Arial" w:hAnsi="Arial" w:cs="Arial"/>
          </w:rPr>
          <w:t>Click here to register</w:t>
        </w:r>
      </w:hyperlink>
      <w:r>
        <w:rPr>
          <w:rFonts w:ascii="Arial" w:hAnsi="Arial" w:cs="Arial"/>
        </w:rPr>
        <w:t xml:space="preserve"> for this event.</w:t>
      </w:r>
    </w:p>
    <w:p w:rsidR="00546BF9" w:rsidRDefault="00546BF9" w:rsidP="006A36C6">
      <w:pPr>
        <w:rPr>
          <w:rFonts w:ascii="Arial" w:hAnsi="Arial" w:cs="Arial"/>
          <w:b/>
          <w:bCs/>
          <w:color w:val="0000CC"/>
          <w:sz w:val="25"/>
          <w:szCs w:val="25"/>
        </w:rPr>
      </w:pPr>
    </w:p>
    <w:p w:rsidR="00546BF9" w:rsidRDefault="00546BF9" w:rsidP="006A36C6">
      <w:pPr>
        <w:rPr>
          <w:rFonts w:ascii="Arial" w:hAnsi="Arial" w:cs="Arial"/>
          <w:b/>
          <w:bCs/>
          <w:color w:val="0000CC"/>
          <w:sz w:val="25"/>
          <w:szCs w:val="25"/>
        </w:rPr>
      </w:pPr>
    </w:p>
    <w:p w:rsidR="006A36C6" w:rsidRPr="003867E4" w:rsidRDefault="006A36C6" w:rsidP="006A36C6">
      <w:pPr>
        <w:rPr>
          <w:rFonts w:ascii="Arial" w:hAnsi="Arial" w:cs="Arial"/>
          <w:b/>
          <w:bCs/>
          <w:color w:val="0000CC"/>
          <w:sz w:val="25"/>
          <w:szCs w:val="25"/>
        </w:rPr>
      </w:pPr>
      <w:r w:rsidRPr="003867E4">
        <w:rPr>
          <w:rFonts w:ascii="Arial" w:hAnsi="Arial" w:cs="Arial"/>
          <w:b/>
          <w:bCs/>
          <w:color w:val="0000CC"/>
          <w:sz w:val="25"/>
          <w:szCs w:val="25"/>
        </w:rPr>
        <w:t>Enhancing Personal Resilience: Managing Stress and Staying Positive</w:t>
      </w:r>
    </w:p>
    <w:p w:rsidR="006A36C6" w:rsidRDefault="006A36C6" w:rsidP="006A36C6">
      <w:pPr>
        <w:rPr>
          <w:rFonts w:ascii="Arial" w:hAnsi="Arial" w:cs="Arial"/>
          <w:b/>
        </w:rPr>
      </w:pPr>
      <w:r>
        <w:rPr>
          <w:rFonts w:ascii="Arial" w:hAnsi="Arial" w:cs="Arial"/>
          <w:b/>
        </w:rPr>
        <w:t xml:space="preserve">18 August, 12.30 – 13.30 hrs  </w:t>
      </w:r>
      <w:r w:rsidRPr="00557A49">
        <w:rPr>
          <w:rFonts w:ascii="Arial" w:hAnsi="Arial" w:cs="Arial"/>
          <w:b/>
          <w:i/>
        </w:rPr>
        <w:t xml:space="preserve">or </w:t>
      </w:r>
      <w:r>
        <w:rPr>
          <w:rFonts w:ascii="Arial" w:hAnsi="Arial" w:cs="Arial"/>
          <w:b/>
          <w:i/>
        </w:rPr>
        <w:t xml:space="preserve"> </w:t>
      </w:r>
      <w:r>
        <w:rPr>
          <w:rFonts w:ascii="Arial" w:hAnsi="Arial" w:cs="Arial"/>
          <w:b/>
        </w:rPr>
        <w:t xml:space="preserve">15.00 – 16.00 hrs.  </w:t>
      </w:r>
    </w:p>
    <w:p w:rsidR="006A36C6" w:rsidRPr="00557A49" w:rsidRDefault="006A36C6" w:rsidP="006A36C6">
      <w:pPr>
        <w:pStyle w:val="NormalWeb"/>
        <w:rPr>
          <w:rFonts w:ascii="Arial" w:hAnsi="Arial" w:cs="Arial"/>
          <w:sz w:val="22"/>
          <w:szCs w:val="22"/>
        </w:rPr>
      </w:pPr>
      <w:r>
        <w:rPr>
          <w:rFonts w:ascii="Arial" w:hAnsi="Arial" w:cs="Arial"/>
          <w:sz w:val="22"/>
          <w:szCs w:val="22"/>
        </w:rPr>
        <w:t>T</w:t>
      </w:r>
      <w:r w:rsidRPr="00557A49">
        <w:rPr>
          <w:rFonts w:ascii="Arial" w:hAnsi="Arial" w:cs="Arial"/>
          <w:sz w:val="22"/>
          <w:szCs w:val="22"/>
        </w:rPr>
        <w:t>h</w:t>
      </w:r>
      <w:r>
        <w:rPr>
          <w:rFonts w:ascii="Arial" w:hAnsi="Arial" w:cs="Arial"/>
          <w:sz w:val="22"/>
          <w:szCs w:val="22"/>
        </w:rPr>
        <w:t>ese</w:t>
      </w:r>
      <w:r w:rsidRPr="00557A49">
        <w:rPr>
          <w:rFonts w:ascii="Arial" w:hAnsi="Arial" w:cs="Arial"/>
          <w:sz w:val="22"/>
          <w:szCs w:val="22"/>
        </w:rPr>
        <w:t xml:space="preserve"> webinar</w:t>
      </w:r>
      <w:r>
        <w:rPr>
          <w:rFonts w:ascii="Arial" w:hAnsi="Arial" w:cs="Arial"/>
          <w:sz w:val="22"/>
          <w:szCs w:val="22"/>
        </w:rPr>
        <w:t>s</w:t>
      </w:r>
      <w:r w:rsidRPr="00557A49">
        <w:rPr>
          <w:rFonts w:ascii="Arial" w:hAnsi="Arial" w:cs="Arial"/>
          <w:sz w:val="22"/>
          <w:szCs w:val="22"/>
        </w:rPr>
        <w:t xml:space="preserve"> will be led by Dr Alastair Dobbin (GP) and </w:t>
      </w:r>
      <w:r>
        <w:rPr>
          <w:rFonts w:ascii="Arial" w:hAnsi="Arial" w:cs="Arial"/>
          <w:sz w:val="22"/>
          <w:szCs w:val="22"/>
        </w:rPr>
        <w:t xml:space="preserve">Dr </w:t>
      </w:r>
      <w:r w:rsidRPr="00557A49">
        <w:rPr>
          <w:rFonts w:ascii="Arial" w:hAnsi="Arial" w:cs="Arial"/>
          <w:sz w:val="22"/>
          <w:szCs w:val="22"/>
        </w:rPr>
        <w:t xml:space="preserve">Sheila Ross (Psychotherapist) from the Foundation For Positive Mental Health </w:t>
      </w:r>
      <w:r>
        <w:rPr>
          <w:rFonts w:ascii="Arial" w:hAnsi="Arial" w:cs="Arial"/>
          <w:sz w:val="22"/>
          <w:szCs w:val="22"/>
        </w:rPr>
        <w:t xml:space="preserve">who </w:t>
      </w:r>
      <w:r w:rsidRPr="00557A49">
        <w:rPr>
          <w:rFonts w:ascii="Arial" w:hAnsi="Arial" w:cs="Arial"/>
          <w:sz w:val="22"/>
          <w:szCs w:val="22"/>
        </w:rPr>
        <w:t>developed the Feeling Good app. The session will include a short presentation with practical tips</w:t>
      </w:r>
      <w:r>
        <w:rPr>
          <w:rFonts w:ascii="Arial" w:hAnsi="Arial" w:cs="Arial"/>
          <w:sz w:val="22"/>
          <w:szCs w:val="22"/>
        </w:rPr>
        <w:t xml:space="preserve"> on using the app to </w:t>
      </w:r>
      <w:r w:rsidRPr="005D3E87">
        <w:rPr>
          <w:rFonts w:ascii="Arial" w:hAnsi="Arial" w:cs="Arial"/>
          <w:sz w:val="22"/>
          <w:szCs w:val="22"/>
        </w:rPr>
        <w:t>improv</w:t>
      </w:r>
      <w:r>
        <w:rPr>
          <w:rFonts w:ascii="Arial" w:hAnsi="Arial" w:cs="Arial"/>
          <w:sz w:val="22"/>
          <w:szCs w:val="22"/>
        </w:rPr>
        <w:t>e</w:t>
      </w:r>
      <w:r w:rsidRPr="005D3E87">
        <w:rPr>
          <w:rFonts w:ascii="Arial" w:hAnsi="Arial" w:cs="Arial"/>
          <w:sz w:val="22"/>
          <w:szCs w:val="22"/>
        </w:rPr>
        <w:t xml:space="preserve"> sleep, resilience and wellbeing through reducing stress, worry and depression.</w:t>
      </w:r>
      <w:r>
        <w:rPr>
          <w:rFonts w:ascii="Arial" w:hAnsi="Arial" w:cs="Arial"/>
          <w:sz w:val="22"/>
          <w:szCs w:val="22"/>
        </w:rPr>
        <w:t xml:space="preserve"> There will be an opportunity for </w:t>
      </w:r>
      <w:r w:rsidRPr="00557A49">
        <w:rPr>
          <w:rFonts w:ascii="Arial" w:hAnsi="Arial" w:cs="Arial"/>
          <w:sz w:val="22"/>
          <w:szCs w:val="22"/>
        </w:rPr>
        <w:t>Q&amp;A</w:t>
      </w:r>
      <w:r>
        <w:rPr>
          <w:rFonts w:ascii="Arial" w:hAnsi="Arial" w:cs="Arial"/>
          <w:sz w:val="22"/>
          <w:szCs w:val="22"/>
        </w:rPr>
        <w:t>’s</w:t>
      </w:r>
      <w:r w:rsidRPr="00557A49">
        <w:rPr>
          <w:rFonts w:ascii="Arial" w:hAnsi="Arial" w:cs="Arial"/>
          <w:sz w:val="22"/>
          <w:szCs w:val="22"/>
        </w:rPr>
        <w:t xml:space="preserve">. You will be introduced to the Feeling Good app which is available to all Health and Social Care staff and Unpaid Carers </w:t>
      </w:r>
      <w:hyperlink r:id="rId26" w:history="1">
        <w:r w:rsidRPr="00557A49">
          <w:rPr>
            <w:rStyle w:val="Hyperlink"/>
            <w:rFonts w:ascii="Arial" w:hAnsi="Arial" w:cs="Arial"/>
            <w:sz w:val="22"/>
            <w:szCs w:val="22"/>
          </w:rPr>
          <w:t>here</w:t>
        </w:r>
      </w:hyperlink>
      <w:r>
        <w:rPr>
          <w:rFonts w:ascii="Arial" w:hAnsi="Arial" w:cs="Arial"/>
          <w:sz w:val="22"/>
          <w:szCs w:val="22"/>
        </w:rPr>
        <w:t xml:space="preserve"> on</w:t>
      </w:r>
      <w:r w:rsidRPr="00557A49">
        <w:rPr>
          <w:rFonts w:ascii="Arial" w:hAnsi="Arial" w:cs="Arial"/>
          <w:sz w:val="22"/>
          <w:szCs w:val="22"/>
        </w:rPr>
        <w:t xml:space="preserve"> the National Wellbeing Hub </w:t>
      </w:r>
      <w:hyperlink r:id="rId27" w:history="1">
        <w:r w:rsidRPr="00557A49">
          <w:rPr>
            <w:rStyle w:val="Hyperlink"/>
            <w:rFonts w:ascii="Arial" w:hAnsi="Arial" w:cs="Arial"/>
            <w:sz w:val="22"/>
            <w:szCs w:val="22"/>
          </w:rPr>
          <w:t>www.nationalwellbeinghub.scot</w:t>
        </w:r>
      </w:hyperlink>
      <w:r w:rsidRPr="00557A49">
        <w:rPr>
          <w:rFonts w:ascii="Arial" w:hAnsi="Arial" w:cs="Arial"/>
          <w:sz w:val="22"/>
          <w:szCs w:val="22"/>
        </w:rPr>
        <w:t xml:space="preserve"> . </w:t>
      </w:r>
    </w:p>
    <w:p w:rsidR="006A36C6" w:rsidRDefault="00E6409C" w:rsidP="006A36C6">
      <w:pPr>
        <w:ind w:left="720"/>
        <w:rPr>
          <w:rFonts w:ascii="Arial" w:hAnsi="Arial" w:cs="Arial"/>
          <w:b/>
        </w:rPr>
      </w:pPr>
      <w:hyperlink r:id="rId28" w:history="1">
        <w:r w:rsidR="006A36C6" w:rsidRPr="007E6171">
          <w:rPr>
            <w:rStyle w:val="Hyperlink"/>
            <w:rFonts w:ascii="Arial" w:hAnsi="Arial" w:cs="Arial"/>
            <w:bCs/>
          </w:rPr>
          <w:t xml:space="preserve">Click here </w:t>
        </w:r>
        <w:r w:rsidR="006A36C6" w:rsidRPr="007E6171">
          <w:rPr>
            <w:rStyle w:val="Hyperlink"/>
            <w:rFonts w:ascii="Arial" w:hAnsi="Arial" w:cs="Arial"/>
          </w:rPr>
          <w:t>to register</w:t>
        </w:r>
      </w:hyperlink>
      <w:r w:rsidR="006A36C6">
        <w:rPr>
          <w:rFonts w:ascii="Arial" w:hAnsi="Arial" w:cs="Arial"/>
        </w:rPr>
        <w:t xml:space="preserve"> for the session on </w:t>
      </w:r>
      <w:r w:rsidR="006A36C6" w:rsidRPr="001104E1">
        <w:rPr>
          <w:rFonts w:ascii="Arial" w:hAnsi="Arial" w:cs="Arial"/>
          <w:b/>
        </w:rPr>
        <w:t>at 1</w:t>
      </w:r>
      <w:r w:rsidR="006A36C6">
        <w:rPr>
          <w:rFonts w:ascii="Arial" w:hAnsi="Arial" w:cs="Arial"/>
          <w:b/>
        </w:rPr>
        <w:t>2</w:t>
      </w:r>
      <w:r w:rsidR="006A36C6" w:rsidRPr="001104E1">
        <w:rPr>
          <w:rFonts w:ascii="Arial" w:hAnsi="Arial" w:cs="Arial"/>
          <w:b/>
        </w:rPr>
        <w:t>.30</w:t>
      </w:r>
    </w:p>
    <w:p w:rsidR="006A36C6" w:rsidRDefault="00E6409C" w:rsidP="006A36C6">
      <w:pPr>
        <w:ind w:left="720"/>
        <w:rPr>
          <w:rFonts w:ascii="Arial" w:hAnsi="Arial" w:cs="Arial"/>
          <w:b/>
        </w:rPr>
      </w:pPr>
      <w:hyperlink r:id="rId29" w:history="1">
        <w:r w:rsidR="006A36C6" w:rsidRPr="007E6171">
          <w:rPr>
            <w:rStyle w:val="Hyperlink"/>
            <w:rFonts w:ascii="Arial" w:hAnsi="Arial" w:cs="Arial"/>
            <w:bCs/>
          </w:rPr>
          <w:t xml:space="preserve">Click here </w:t>
        </w:r>
        <w:r w:rsidR="006A36C6" w:rsidRPr="007E6171">
          <w:rPr>
            <w:rStyle w:val="Hyperlink"/>
            <w:rFonts w:ascii="Arial" w:hAnsi="Arial" w:cs="Arial"/>
          </w:rPr>
          <w:t>to register</w:t>
        </w:r>
      </w:hyperlink>
      <w:r w:rsidR="006A36C6">
        <w:rPr>
          <w:rFonts w:ascii="Arial" w:hAnsi="Arial" w:cs="Arial"/>
        </w:rPr>
        <w:t xml:space="preserve"> for the session on </w:t>
      </w:r>
      <w:r w:rsidR="006A36C6" w:rsidRPr="001104E1">
        <w:rPr>
          <w:rFonts w:ascii="Arial" w:hAnsi="Arial" w:cs="Arial"/>
          <w:b/>
        </w:rPr>
        <w:t>at 1</w:t>
      </w:r>
      <w:r w:rsidR="006A36C6">
        <w:rPr>
          <w:rFonts w:ascii="Arial" w:hAnsi="Arial" w:cs="Arial"/>
          <w:b/>
        </w:rPr>
        <w:t>5.00</w:t>
      </w:r>
    </w:p>
    <w:p w:rsidR="006A36C6" w:rsidRDefault="006A36C6" w:rsidP="00B561C0">
      <w:pPr>
        <w:rPr>
          <w:sz w:val="24"/>
          <w:szCs w:val="24"/>
        </w:rPr>
      </w:pPr>
    </w:p>
    <w:p w:rsidR="006A36C6" w:rsidRDefault="006A36C6" w:rsidP="006A36C6">
      <w:pPr>
        <w:rPr>
          <w:sz w:val="24"/>
          <w:szCs w:val="24"/>
        </w:rPr>
      </w:pPr>
    </w:p>
    <w:p w:rsidR="006A36C6" w:rsidRPr="003867E4" w:rsidRDefault="006A36C6" w:rsidP="006A36C6">
      <w:pPr>
        <w:rPr>
          <w:rFonts w:ascii="Arial" w:hAnsi="Arial" w:cs="Arial"/>
          <w:b/>
          <w:bCs/>
          <w:sz w:val="25"/>
          <w:szCs w:val="25"/>
        </w:rPr>
      </w:pPr>
      <w:r w:rsidRPr="003867E4">
        <w:rPr>
          <w:rFonts w:ascii="Arial" w:hAnsi="Arial" w:cs="Arial"/>
          <w:b/>
          <w:bCs/>
          <w:color w:val="0000CC"/>
          <w:sz w:val="25"/>
          <w:szCs w:val="25"/>
        </w:rPr>
        <w:t xml:space="preserve">Helping </w:t>
      </w:r>
      <w:r>
        <w:rPr>
          <w:rFonts w:ascii="Arial" w:hAnsi="Arial" w:cs="Arial"/>
          <w:b/>
          <w:bCs/>
          <w:color w:val="0000CC"/>
          <w:sz w:val="25"/>
          <w:szCs w:val="25"/>
        </w:rPr>
        <w:t>y</w:t>
      </w:r>
      <w:r w:rsidRPr="003867E4">
        <w:rPr>
          <w:rFonts w:ascii="Arial" w:hAnsi="Arial" w:cs="Arial"/>
          <w:b/>
          <w:bCs/>
          <w:color w:val="0000CC"/>
          <w:sz w:val="25"/>
          <w:szCs w:val="25"/>
        </w:rPr>
        <w:t xml:space="preserve">ou </w:t>
      </w:r>
      <w:r>
        <w:rPr>
          <w:rFonts w:ascii="Arial" w:hAnsi="Arial" w:cs="Arial"/>
          <w:b/>
          <w:bCs/>
          <w:color w:val="0000CC"/>
          <w:sz w:val="25"/>
          <w:szCs w:val="25"/>
        </w:rPr>
        <w:t>c</w:t>
      </w:r>
      <w:r w:rsidRPr="003867E4">
        <w:rPr>
          <w:rFonts w:ascii="Arial" w:hAnsi="Arial" w:cs="Arial"/>
          <w:b/>
          <w:bCs/>
          <w:color w:val="0000CC"/>
          <w:sz w:val="25"/>
          <w:szCs w:val="25"/>
        </w:rPr>
        <w:t xml:space="preserve">ope with </w:t>
      </w:r>
      <w:r>
        <w:rPr>
          <w:rFonts w:ascii="Arial" w:hAnsi="Arial" w:cs="Arial"/>
          <w:b/>
          <w:bCs/>
          <w:color w:val="0000CC"/>
          <w:sz w:val="25"/>
          <w:szCs w:val="25"/>
        </w:rPr>
        <w:t>l</w:t>
      </w:r>
      <w:r w:rsidRPr="003867E4">
        <w:rPr>
          <w:rFonts w:ascii="Arial" w:hAnsi="Arial" w:cs="Arial"/>
          <w:b/>
          <w:bCs/>
          <w:color w:val="0000CC"/>
          <w:sz w:val="25"/>
          <w:szCs w:val="25"/>
        </w:rPr>
        <w:t xml:space="preserve">ow </w:t>
      </w:r>
      <w:r>
        <w:rPr>
          <w:rFonts w:ascii="Arial" w:hAnsi="Arial" w:cs="Arial"/>
          <w:b/>
          <w:bCs/>
          <w:color w:val="0000CC"/>
          <w:sz w:val="25"/>
          <w:szCs w:val="25"/>
        </w:rPr>
        <w:t>m</w:t>
      </w:r>
      <w:r w:rsidRPr="003867E4">
        <w:rPr>
          <w:rFonts w:ascii="Arial" w:hAnsi="Arial" w:cs="Arial"/>
          <w:b/>
          <w:bCs/>
          <w:color w:val="0000CC"/>
          <w:sz w:val="25"/>
          <w:szCs w:val="25"/>
        </w:rPr>
        <w:t>ood</w:t>
      </w:r>
    </w:p>
    <w:p w:rsidR="006A36C6" w:rsidRDefault="006A36C6" w:rsidP="006A36C6">
      <w:pPr>
        <w:rPr>
          <w:rFonts w:ascii="Arial" w:hAnsi="Arial" w:cs="Arial"/>
          <w:b/>
          <w:bCs/>
        </w:rPr>
      </w:pPr>
      <w:r>
        <w:rPr>
          <w:rFonts w:ascii="Arial" w:hAnsi="Arial" w:cs="Arial"/>
          <w:b/>
          <w:bCs/>
        </w:rPr>
        <w:t xml:space="preserve">24 August, 12.30 – 13.30  </w:t>
      </w:r>
      <w:r>
        <w:rPr>
          <w:rFonts w:ascii="Arial" w:hAnsi="Arial" w:cs="Arial"/>
          <w:b/>
          <w:bCs/>
          <w:i/>
        </w:rPr>
        <w:t xml:space="preserve">or   </w:t>
      </w:r>
      <w:r>
        <w:rPr>
          <w:rFonts w:ascii="Arial" w:hAnsi="Arial" w:cs="Arial"/>
          <w:b/>
          <w:bCs/>
        </w:rPr>
        <w:t>15.00 – 16.00 hrs.</w:t>
      </w:r>
    </w:p>
    <w:p w:rsidR="006A36C6" w:rsidRPr="00557A49" w:rsidRDefault="006A36C6" w:rsidP="006A36C6">
      <w:pPr>
        <w:rPr>
          <w:rFonts w:ascii="Arial" w:hAnsi="Arial" w:cs="Arial"/>
          <w:b/>
          <w:bCs/>
        </w:rPr>
      </w:pPr>
      <w:r>
        <w:rPr>
          <w:rFonts w:ascii="Arial" w:hAnsi="Arial" w:cs="Arial"/>
          <w:b/>
          <w:bCs/>
        </w:rPr>
        <w:t xml:space="preserve">     </w:t>
      </w:r>
    </w:p>
    <w:p w:rsidR="006A36C6" w:rsidRPr="003759F4" w:rsidRDefault="006A36C6" w:rsidP="006A36C6">
      <w:pPr>
        <w:jc w:val="both"/>
        <w:rPr>
          <w:rFonts w:ascii="Arial" w:hAnsi="Arial" w:cs="Arial"/>
          <w:u w:val="single"/>
        </w:rPr>
      </w:pPr>
      <w:r>
        <w:rPr>
          <w:rFonts w:ascii="Arial" w:hAnsi="Arial" w:cs="Arial"/>
          <w:lang w:eastAsia="en-GB"/>
        </w:rPr>
        <w:t>These webinars will be led by Dr Alastair Dobbin (GP) and Dr Sheila Ross (Psychotherapist) from the Foundation For Positive Mental Health who developed the Feeling Good app. The session will include a short presentation with practical tips on coping with low mood, followed by a Q&amp;A. You will be introduced to the Feeling Good app which is available to all Health and Social Care staff and Unpaid Carers via the National Wellbeing Hub</w:t>
      </w:r>
      <w:r>
        <w:rPr>
          <w:rFonts w:ascii="Arial" w:hAnsi="Arial" w:cs="Arial"/>
          <w:sz w:val="24"/>
          <w:szCs w:val="24"/>
          <w:lang w:eastAsia="en-GB"/>
        </w:rPr>
        <w:t xml:space="preserve"> </w:t>
      </w:r>
      <w:hyperlink r:id="rId30" w:history="1">
        <w:r w:rsidRPr="001104E1">
          <w:rPr>
            <w:rStyle w:val="Hyperlink"/>
            <w:rFonts w:ascii="Arial" w:hAnsi="Arial" w:cs="Arial"/>
            <w:lang w:eastAsia="en-GB"/>
          </w:rPr>
          <w:t>www.nationalwellbeinghub.scot</w:t>
        </w:r>
      </w:hyperlink>
      <w:r>
        <w:rPr>
          <w:rFonts w:ascii="Arial" w:hAnsi="Arial" w:cs="Arial"/>
          <w:sz w:val="24"/>
          <w:szCs w:val="24"/>
          <w:lang w:eastAsia="en-GB"/>
        </w:rPr>
        <w:t xml:space="preserve"> </w:t>
      </w:r>
      <w:r>
        <w:rPr>
          <w:rFonts w:ascii="Arial" w:hAnsi="Arial" w:cs="Arial"/>
          <w:lang w:eastAsia="en-GB"/>
        </w:rPr>
        <w:t xml:space="preserve"> </w:t>
      </w:r>
    </w:p>
    <w:p w:rsidR="006A36C6" w:rsidRDefault="006A36C6" w:rsidP="006A36C6">
      <w:pPr>
        <w:rPr>
          <w:rFonts w:ascii="Arial" w:hAnsi="Arial" w:cs="Arial"/>
          <w:b/>
          <w:bCs/>
          <w:sz w:val="24"/>
          <w:szCs w:val="24"/>
        </w:rPr>
      </w:pPr>
    </w:p>
    <w:p w:rsidR="006A36C6" w:rsidRPr="001104E1" w:rsidRDefault="00E6409C" w:rsidP="006A36C6">
      <w:pPr>
        <w:ind w:left="720"/>
        <w:rPr>
          <w:rFonts w:ascii="Arial" w:hAnsi="Arial" w:cs="Arial"/>
          <w:bCs/>
        </w:rPr>
      </w:pPr>
      <w:hyperlink r:id="rId31" w:history="1">
        <w:r w:rsidR="006A36C6" w:rsidRPr="007E6171">
          <w:rPr>
            <w:rStyle w:val="Hyperlink"/>
            <w:rFonts w:ascii="Arial" w:hAnsi="Arial" w:cs="Arial"/>
            <w:bCs/>
          </w:rPr>
          <w:t xml:space="preserve">Click here </w:t>
        </w:r>
        <w:r w:rsidR="006A36C6" w:rsidRPr="007E6171">
          <w:rPr>
            <w:rStyle w:val="Hyperlink"/>
            <w:rFonts w:ascii="Arial" w:hAnsi="Arial" w:cs="Arial"/>
          </w:rPr>
          <w:t>to register</w:t>
        </w:r>
      </w:hyperlink>
      <w:r w:rsidR="006A36C6">
        <w:rPr>
          <w:rFonts w:ascii="Arial" w:hAnsi="Arial" w:cs="Arial"/>
        </w:rPr>
        <w:t xml:space="preserve"> for the session </w:t>
      </w:r>
      <w:r w:rsidR="006A36C6" w:rsidRPr="001104E1">
        <w:rPr>
          <w:rFonts w:ascii="Arial" w:hAnsi="Arial" w:cs="Arial"/>
          <w:b/>
        </w:rPr>
        <w:t>at 1</w:t>
      </w:r>
      <w:r w:rsidR="006A36C6">
        <w:rPr>
          <w:rFonts w:ascii="Arial" w:hAnsi="Arial" w:cs="Arial"/>
          <w:b/>
        </w:rPr>
        <w:t>2.3</w:t>
      </w:r>
      <w:r w:rsidR="006A36C6" w:rsidRPr="001104E1">
        <w:rPr>
          <w:rFonts w:ascii="Arial" w:hAnsi="Arial" w:cs="Arial"/>
          <w:b/>
        </w:rPr>
        <w:t>0</w:t>
      </w:r>
    </w:p>
    <w:p w:rsidR="006A36C6" w:rsidRPr="001104E1" w:rsidRDefault="00E6409C" w:rsidP="006A36C6">
      <w:pPr>
        <w:ind w:left="720"/>
        <w:rPr>
          <w:rFonts w:ascii="Arial" w:hAnsi="Arial" w:cs="Arial"/>
          <w:bCs/>
        </w:rPr>
      </w:pPr>
      <w:hyperlink r:id="rId32" w:history="1">
        <w:r w:rsidR="006A36C6" w:rsidRPr="007E6171">
          <w:rPr>
            <w:rStyle w:val="Hyperlink"/>
            <w:rFonts w:ascii="Arial" w:hAnsi="Arial" w:cs="Arial"/>
            <w:bCs/>
          </w:rPr>
          <w:t xml:space="preserve">Click here </w:t>
        </w:r>
        <w:r w:rsidR="006A36C6" w:rsidRPr="007E6171">
          <w:rPr>
            <w:rStyle w:val="Hyperlink"/>
            <w:rFonts w:ascii="Arial" w:hAnsi="Arial" w:cs="Arial"/>
          </w:rPr>
          <w:t>to register</w:t>
        </w:r>
      </w:hyperlink>
      <w:r w:rsidR="006A36C6">
        <w:rPr>
          <w:rFonts w:ascii="Arial" w:hAnsi="Arial" w:cs="Arial"/>
        </w:rPr>
        <w:t xml:space="preserve"> for the session </w:t>
      </w:r>
      <w:r w:rsidR="006A36C6" w:rsidRPr="00E3277C">
        <w:rPr>
          <w:rFonts w:ascii="Arial" w:hAnsi="Arial" w:cs="Arial"/>
          <w:b/>
        </w:rPr>
        <w:t xml:space="preserve">at </w:t>
      </w:r>
      <w:r w:rsidR="006A36C6" w:rsidRPr="001104E1">
        <w:rPr>
          <w:rFonts w:ascii="Arial" w:hAnsi="Arial" w:cs="Arial"/>
          <w:b/>
        </w:rPr>
        <w:t>1</w:t>
      </w:r>
      <w:r w:rsidR="006A36C6">
        <w:rPr>
          <w:rFonts w:ascii="Arial" w:hAnsi="Arial" w:cs="Arial"/>
          <w:b/>
        </w:rPr>
        <w:t>5</w:t>
      </w:r>
      <w:r w:rsidR="006A36C6" w:rsidRPr="001104E1">
        <w:rPr>
          <w:rFonts w:ascii="Arial" w:hAnsi="Arial" w:cs="Arial"/>
          <w:b/>
        </w:rPr>
        <w:t>.00</w:t>
      </w:r>
    </w:p>
    <w:p w:rsidR="006A36C6" w:rsidRDefault="006A36C6" w:rsidP="006A36C6">
      <w:pPr>
        <w:ind w:left="720"/>
        <w:rPr>
          <w:rFonts w:ascii="Arial" w:hAnsi="Arial" w:cs="Arial"/>
          <w:b/>
          <w:bCs/>
          <w:sz w:val="24"/>
          <w:szCs w:val="24"/>
        </w:rPr>
      </w:pPr>
    </w:p>
    <w:p w:rsidR="006A36C6" w:rsidRPr="007A552C" w:rsidRDefault="007A552C" w:rsidP="006A36C6">
      <w:pPr>
        <w:rPr>
          <w:rFonts w:ascii="Arial" w:hAnsi="Arial" w:cs="Arial"/>
          <w:b/>
          <w:i/>
          <w:color w:val="0000CC"/>
          <w:sz w:val="25"/>
          <w:szCs w:val="25"/>
        </w:rPr>
      </w:pPr>
      <w:r w:rsidRPr="007A552C">
        <w:rPr>
          <w:rFonts w:ascii="Arial" w:hAnsi="Arial" w:cs="Arial"/>
          <w:b/>
          <w:i/>
          <w:color w:val="0000CC"/>
          <w:sz w:val="25"/>
          <w:szCs w:val="25"/>
        </w:rPr>
        <w:t>Coming soon</w:t>
      </w:r>
    </w:p>
    <w:p w:rsidR="007A552C" w:rsidRDefault="007A552C" w:rsidP="006A36C6">
      <w:pPr>
        <w:rPr>
          <w:rFonts w:ascii="Arial" w:hAnsi="Arial" w:cs="Arial"/>
          <w:sz w:val="25"/>
          <w:szCs w:val="25"/>
        </w:rPr>
      </w:pPr>
    </w:p>
    <w:p w:rsidR="007A552C" w:rsidRPr="00AF3B4B" w:rsidRDefault="007A552C" w:rsidP="006A36C6">
      <w:pPr>
        <w:rPr>
          <w:rFonts w:ascii="Arial" w:hAnsi="Arial" w:cs="Arial"/>
        </w:rPr>
      </w:pPr>
      <w:r w:rsidRPr="00AF3B4B">
        <w:rPr>
          <w:rFonts w:ascii="Arial" w:hAnsi="Arial" w:cs="Arial"/>
        </w:rPr>
        <w:t>New sessions are currently being arranged for later in July and August on the following topics:</w:t>
      </w:r>
    </w:p>
    <w:p w:rsidR="007A552C" w:rsidRPr="00AF3B4B" w:rsidRDefault="007A552C" w:rsidP="00546BF9">
      <w:pPr>
        <w:ind w:left="720"/>
        <w:rPr>
          <w:rFonts w:ascii="Arial" w:hAnsi="Arial" w:cs="Arial"/>
          <w:b/>
          <w:color w:val="0000CC"/>
        </w:rPr>
      </w:pPr>
      <w:r w:rsidRPr="00AF3B4B">
        <w:rPr>
          <w:rFonts w:ascii="Arial" w:hAnsi="Arial" w:cs="Arial"/>
          <w:b/>
          <w:color w:val="0000CC"/>
        </w:rPr>
        <w:t xml:space="preserve">Insomnia </w:t>
      </w:r>
    </w:p>
    <w:p w:rsidR="00546BF9" w:rsidRPr="00AF3B4B" w:rsidRDefault="007A552C" w:rsidP="00546BF9">
      <w:pPr>
        <w:ind w:left="720"/>
        <w:rPr>
          <w:rFonts w:ascii="Arial" w:hAnsi="Arial" w:cs="Arial"/>
          <w:b/>
          <w:color w:val="0000CC"/>
        </w:rPr>
      </w:pPr>
      <w:r w:rsidRPr="00AF3B4B">
        <w:rPr>
          <w:rFonts w:ascii="Arial" w:hAnsi="Arial" w:cs="Arial"/>
          <w:b/>
          <w:color w:val="0000CC"/>
        </w:rPr>
        <w:t>Gaining control over anxiety</w:t>
      </w:r>
    </w:p>
    <w:p w:rsidR="007A552C" w:rsidRPr="00AF3B4B" w:rsidRDefault="00546BF9" w:rsidP="00546BF9">
      <w:pPr>
        <w:ind w:left="720"/>
        <w:rPr>
          <w:rFonts w:ascii="Arial" w:hAnsi="Arial" w:cs="Arial"/>
          <w:b/>
          <w:color w:val="0000CC"/>
        </w:rPr>
      </w:pPr>
      <w:r w:rsidRPr="00AF3B4B">
        <w:rPr>
          <w:rFonts w:ascii="Arial" w:hAnsi="Arial" w:cs="Arial"/>
          <w:b/>
          <w:color w:val="0000CC"/>
        </w:rPr>
        <w:t>………….and more</w:t>
      </w:r>
      <w:r w:rsidR="007A552C" w:rsidRPr="00AF3B4B">
        <w:rPr>
          <w:rFonts w:ascii="Arial" w:hAnsi="Arial" w:cs="Arial"/>
          <w:b/>
          <w:color w:val="0000CC"/>
        </w:rPr>
        <w:t xml:space="preserve"> </w:t>
      </w:r>
    </w:p>
    <w:p w:rsidR="00837000" w:rsidRDefault="00837000" w:rsidP="007A552C">
      <w:pPr>
        <w:rPr>
          <w:rFonts w:ascii="Arial" w:hAnsi="Arial" w:cs="Arial"/>
          <w:b/>
          <w:sz w:val="24"/>
          <w:szCs w:val="24"/>
        </w:rPr>
      </w:pPr>
    </w:p>
    <w:p w:rsidR="007A552C" w:rsidRPr="007A552C" w:rsidRDefault="007A552C" w:rsidP="006A36C6">
      <w:pPr>
        <w:rPr>
          <w:rFonts w:ascii="Arial" w:hAnsi="Arial" w:cs="Arial"/>
          <w:b/>
        </w:rPr>
      </w:pPr>
      <w:r>
        <w:rPr>
          <w:rFonts w:ascii="Arial" w:hAnsi="Arial" w:cs="Arial"/>
          <w:b/>
          <w:sz w:val="24"/>
          <w:szCs w:val="24"/>
        </w:rPr>
        <w:t xml:space="preserve">Look out for information on these sessions </w:t>
      </w:r>
      <w:r w:rsidR="00546BF9">
        <w:rPr>
          <w:rFonts w:ascii="Arial" w:hAnsi="Arial" w:cs="Arial"/>
          <w:b/>
          <w:sz w:val="24"/>
          <w:szCs w:val="24"/>
        </w:rPr>
        <w:t xml:space="preserve">and additions to the programme </w:t>
      </w:r>
      <w:r>
        <w:rPr>
          <w:rFonts w:ascii="Arial" w:hAnsi="Arial" w:cs="Arial"/>
          <w:b/>
          <w:sz w:val="24"/>
          <w:szCs w:val="24"/>
        </w:rPr>
        <w:t>on the National Wellbeing Hub.</w:t>
      </w:r>
      <w:r w:rsidR="00AF3B4B">
        <w:rPr>
          <w:rFonts w:ascii="Arial" w:hAnsi="Arial" w:cs="Arial"/>
          <w:b/>
          <w:sz w:val="24"/>
          <w:szCs w:val="24"/>
        </w:rPr>
        <w:t xml:space="preserve"> </w:t>
      </w:r>
    </w:p>
    <w:sectPr w:rsidR="007A552C" w:rsidRPr="007A552C" w:rsidSect="001B3FFE">
      <w:footerReference w:type="default" r:id="rId3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F6" w:rsidRDefault="001C39F6" w:rsidP="00337497">
      <w:r>
        <w:separator/>
      </w:r>
    </w:p>
  </w:endnote>
  <w:endnote w:type="continuationSeparator" w:id="0">
    <w:p w:rsidR="001C39F6" w:rsidRDefault="001C39F6" w:rsidP="0033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881465"/>
      <w:docPartObj>
        <w:docPartGallery w:val="Page Numbers (Bottom of Page)"/>
        <w:docPartUnique/>
      </w:docPartObj>
    </w:sdtPr>
    <w:sdtEndPr>
      <w:rPr>
        <w:noProof/>
      </w:rPr>
    </w:sdtEndPr>
    <w:sdtContent>
      <w:p w:rsidR="00337497" w:rsidRDefault="00337497">
        <w:pPr>
          <w:pStyle w:val="Footer"/>
          <w:jc w:val="right"/>
        </w:pPr>
        <w:r>
          <w:fldChar w:fldCharType="begin"/>
        </w:r>
        <w:r>
          <w:instrText xml:space="preserve"> PAGE   \* MERGEFORMAT </w:instrText>
        </w:r>
        <w:r>
          <w:fldChar w:fldCharType="separate"/>
        </w:r>
        <w:r w:rsidR="00E6409C">
          <w:rPr>
            <w:noProof/>
          </w:rPr>
          <w:t>1</w:t>
        </w:r>
        <w:r>
          <w:rPr>
            <w:noProof/>
          </w:rPr>
          <w:fldChar w:fldCharType="end"/>
        </w:r>
      </w:p>
    </w:sdtContent>
  </w:sdt>
  <w:p w:rsidR="00337497" w:rsidRDefault="0033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F6" w:rsidRDefault="001C39F6" w:rsidP="00337497">
      <w:r>
        <w:separator/>
      </w:r>
    </w:p>
  </w:footnote>
  <w:footnote w:type="continuationSeparator" w:id="0">
    <w:p w:rsidR="001C39F6" w:rsidRDefault="001C39F6" w:rsidP="00337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EF67626"/>
    <w:multiLevelType w:val="hybridMultilevel"/>
    <w:tmpl w:val="B038C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25"/>
    <w:rsid w:val="00027C27"/>
    <w:rsid w:val="00031238"/>
    <w:rsid w:val="00050D48"/>
    <w:rsid w:val="000A2C8E"/>
    <w:rsid w:val="000C0CF4"/>
    <w:rsid w:val="001104E1"/>
    <w:rsid w:val="0012724D"/>
    <w:rsid w:val="00160F46"/>
    <w:rsid w:val="001B3FFE"/>
    <w:rsid w:val="001C39F6"/>
    <w:rsid w:val="00280F30"/>
    <w:rsid w:val="00281579"/>
    <w:rsid w:val="002C79FA"/>
    <w:rsid w:val="002F1DB2"/>
    <w:rsid w:val="00306C61"/>
    <w:rsid w:val="00337497"/>
    <w:rsid w:val="0037582B"/>
    <w:rsid w:val="003844C1"/>
    <w:rsid w:val="003867E4"/>
    <w:rsid w:val="003B331A"/>
    <w:rsid w:val="003F7837"/>
    <w:rsid w:val="0045467D"/>
    <w:rsid w:val="004A1A25"/>
    <w:rsid w:val="004D31D8"/>
    <w:rsid w:val="004F575D"/>
    <w:rsid w:val="00510C5D"/>
    <w:rsid w:val="00546BF9"/>
    <w:rsid w:val="005477AE"/>
    <w:rsid w:val="00557A49"/>
    <w:rsid w:val="00584855"/>
    <w:rsid w:val="005F77A5"/>
    <w:rsid w:val="006337B5"/>
    <w:rsid w:val="00660EBD"/>
    <w:rsid w:val="00691B43"/>
    <w:rsid w:val="006A36C6"/>
    <w:rsid w:val="006B7C5D"/>
    <w:rsid w:val="006C6E7A"/>
    <w:rsid w:val="006F3B65"/>
    <w:rsid w:val="00747ABC"/>
    <w:rsid w:val="007A552C"/>
    <w:rsid w:val="007E6171"/>
    <w:rsid w:val="008025CB"/>
    <w:rsid w:val="00837000"/>
    <w:rsid w:val="00857548"/>
    <w:rsid w:val="00910F7F"/>
    <w:rsid w:val="009B7615"/>
    <w:rsid w:val="009C2642"/>
    <w:rsid w:val="00AC5BC8"/>
    <w:rsid w:val="00AD594A"/>
    <w:rsid w:val="00AF3B4B"/>
    <w:rsid w:val="00B51BDC"/>
    <w:rsid w:val="00B561C0"/>
    <w:rsid w:val="00B773CE"/>
    <w:rsid w:val="00BA7EC5"/>
    <w:rsid w:val="00C3042D"/>
    <w:rsid w:val="00C676F9"/>
    <w:rsid w:val="00C91823"/>
    <w:rsid w:val="00D008AB"/>
    <w:rsid w:val="00D05C8E"/>
    <w:rsid w:val="00D9772B"/>
    <w:rsid w:val="00E3277C"/>
    <w:rsid w:val="00E364AF"/>
    <w:rsid w:val="00E6409C"/>
    <w:rsid w:val="00E6461D"/>
    <w:rsid w:val="00FA4BC1"/>
    <w:rsid w:val="00FF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F783B4-A129-4F85-BB1E-B35F6ABF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25"/>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A1A25"/>
    <w:rPr>
      <w:color w:val="0000FF"/>
      <w:u w:val="single"/>
    </w:rPr>
  </w:style>
  <w:style w:type="table" w:styleId="TableGrid">
    <w:name w:val="Table Grid"/>
    <w:basedOn w:val="TableNormal"/>
    <w:uiPriority w:val="39"/>
    <w:rsid w:val="004A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94A"/>
    <w:pPr>
      <w:spacing w:after="160" w:line="259" w:lineRule="auto"/>
      <w:ind w:left="720"/>
      <w:contextualSpacing/>
    </w:pPr>
  </w:style>
  <w:style w:type="paragraph" w:customStyle="1" w:styleId="ydp89ed55a7yiv9109986469msonormal">
    <w:name w:val="ydp89ed55a7yiv9109986469msonormal"/>
    <w:basedOn w:val="Normal"/>
    <w:rsid w:val="00557A49"/>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57A49"/>
    <w:rPr>
      <w:color w:val="954F72" w:themeColor="followedHyperlink"/>
      <w:u w:val="single"/>
    </w:rPr>
  </w:style>
  <w:style w:type="paragraph" w:styleId="NormalWeb">
    <w:name w:val="Normal (Web)"/>
    <w:basedOn w:val="Normal"/>
    <w:uiPriority w:val="99"/>
    <w:unhideWhenUsed/>
    <w:rsid w:val="00557A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31238"/>
    <w:rPr>
      <w:color w:val="605E5C"/>
      <w:shd w:val="clear" w:color="auto" w:fill="E1DFDD"/>
    </w:rPr>
  </w:style>
  <w:style w:type="character" w:styleId="Emphasis">
    <w:name w:val="Emphasis"/>
    <w:basedOn w:val="DefaultParagraphFont"/>
    <w:uiPriority w:val="20"/>
    <w:qFormat/>
    <w:rsid w:val="001104E1"/>
    <w:rPr>
      <w:i/>
      <w:iCs/>
    </w:rPr>
  </w:style>
  <w:style w:type="character" w:customStyle="1" w:styleId="heading5">
    <w:name w:val="heading5"/>
    <w:basedOn w:val="DefaultParagraphFont"/>
    <w:rsid w:val="001104E1"/>
  </w:style>
  <w:style w:type="paragraph" w:customStyle="1" w:styleId="Default">
    <w:name w:val="Default"/>
    <w:rsid w:val="003F783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64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1D"/>
    <w:rPr>
      <w:rFonts w:ascii="Segoe UI" w:eastAsiaTheme="minorHAnsi" w:hAnsi="Segoe UI" w:cs="Segoe UI"/>
      <w:sz w:val="18"/>
      <w:szCs w:val="18"/>
    </w:rPr>
  </w:style>
  <w:style w:type="character" w:customStyle="1" w:styleId="UnresolvedMention">
    <w:name w:val="Unresolved Mention"/>
    <w:basedOn w:val="DefaultParagraphFont"/>
    <w:uiPriority w:val="99"/>
    <w:semiHidden/>
    <w:unhideWhenUsed/>
    <w:rsid w:val="00E6461D"/>
    <w:rPr>
      <w:color w:val="605E5C"/>
      <w:shd w:val="clear" w:color="auto" w:fill="E1DFDD"/>
    </w:rPr>
  </w:style>
  <w:style w:type="character" w:styleId="CommentReference">
    <w:name w:val="annotation reference"/>
    <w:basedOn w:val="DefaultParagraphFont"/>
    <w:uiPriority w:val="99"/>
    <w:semiHidden/>
    <w:unhideWhenUsed/>
    <w:rsid w:val="00660EBD"/>
    <w:rPr>
      <w:sz w:val="16"/>
      <w:szCs w:val="16"/>
    </w:rPr>
  </w:style>
  <w:style w:type="paragraph" w:styleId="CommentText">
    <w:name w:val="annotation text"/>
    <w:basedOn w:val="Normal"/>
    <w:link w:val="CommentTextChar"/>
    <w:uiPriority w:val="99"/>
    <w:semiHidden/>
    <w:unhideWhenUsed/>
    <w:rsid w:val="00660EBD"/>
    <w:rPr>
      <w:sz w:val="20"/>
      <w:szCs w:val="20"/>
    </w:rPr>
  </w:style>
  <w:style w:type="character" w:customStyle="1" w:styleId="CommentTextChar">
    <w:name w:val="Comment Text Char"/>
    <w:basedOn w:val="DefaultParagraphFont"/>
    <w:link w:val="CommentText"/>
    <w:uiPriority w:val="99"/>
    <w:semiHidden/>
    <w:rsid w:val="00660E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60EBD"/>
    <w:rPr>
      <w:b/>
      <w:bCs/>
    </w:rPr>
  </w:style>
  <w:style w:type="character" w:customStyle="1" w:styleId="CommentSubjectChar">
    <w:name w:val="Comment Subject Char"/>
    <w:basedOn w:val="CommentTextChar"/>
    <w:link w:val="CommentSubject"/>
    <w:uiPriority w:val="99"/>
    <w:semiHidden/>
    <w:rsid w:val="00660EB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86">
      <w:bodyDiv w:val="1"/>
      <w:marLeft w:val="0"/>
      <w:marRight w:val="0"/>
      <w:marTop w:val="0"/>
      <w:marBottom w:val="0"/>
      <w:divBdr>
        <w:top w:val="none" w:sz="0" w:space="0" w:color="auto"/>
        <w:left w:val="none" w:sz="0" w:space="0" w:color="auto"/>
        <w:bottom w:val="none" w:sz="0" w:space="0" w:color="auto"/>
        <w:right w:val="none" w:sz="0" w:space="0" w:color="auto"/>
      </w:divBdr>
    </w:div>
    <w:div w:id="5444752">
      <w:bodyDiv w:val="1"/>
      <w:marLeft w:val="0"/>
      <w:marRight w:val="0"/>
      <w:marTop w:val="0"/>
      <w:marBottom w:val="0"/>
      <w:divBdr>
        <w:top w:val="none" w:sz="0" w:space="0" w:color="auto"/>
        <w:left w:val="none" w:sz="0" w:space="0" w:color="auto"/>
        <w:bottom w:val="none" w:sz="0" w:space="0" w:color="auto"/>
        <w:right w:val="none" w:sz="0" w:space="0" w:color="auto"/>
      </w:divBdr>
    </w:div>
    <w:div w:id="82723794">
      <w:bodyDiv w:val="1"/>
      <w:marLeft w:val="0"/>
      <w:marRight w:val="0"/>
      <w:marTop w:val="0"/>
      <w:marBottom w:val="0"/>
      <w:divBdr>
        <w:top w:val="none" w:sz="0" w:space="0" w:color="auto"/>
        <w:left w:val="none" w:sz="0" w:space="0" w:color="auto"/>
        <w:bottom w:val="none" w:sz="0" w:space="0" w:color="auto"/>
        <w:right w:val="none" w:sz="0" w:space="0" w:color="auto"/>
      </w:divBdr>
    </w:div>
    <w:div w:id="117335411">
      <w:bodyDiv w:val="1"/>
      <w:marLeft w:val="0"/>
      <w:marRight w:val="0"/>
      <w:marTop w:val="0"/>
      <w:marBottom w:val="0"/>
      <w:divBdr>
        <w:top w:val="none" w:sz="0" w:space="0" w:color="auto"/>
        <w:left w:val="none" w:sz="0" w:space="0" w:color="auto"/>
        <w:bottom w:val="none" w:sz="0" w:space="0" w:color="auto"/>
        <w:right w:val="none" w:sz="0" w:space="0" w:color="auto"/>
      </w:divBdr>
    </w:div>
    <w:div w:id="330790553">
      <w:bodyDiv w:val="1"/>
      <w:marLeft w:val="0"/>
      <w:marRight w:val="0"/>
      <w:marTop w:val="0"/>
      <w:marBottom w:val="0"/>
      <w:divBdr>
        <w:top w:val="none" w:sz="0" w:space="0" w:color="auto"/>
        <w:left w:val="none" w:sz="0" w:space="0" w:color="auto"/>
        <w:bottom w:val="none" w:sz="0" w:space="0" w:color="auto"/>
        <w:right w:val="none" w:sz="0" w:space="0" w:color="auto"/>
      </w:divBdr>
    </w:div>
    <w:div w:id="725372143">
      <w:bodyDiv w:val="1"/>
      <w:marLeft w:val="0"/>
      <w:marRight w:val="0"/>
      <w:marTop w:val="0"/>
      <w:marBottom w:val="0"/>
      <w:divBdr>
        <w:top w:val="none" w:sz="0" w:space="0" w:color="auto"/>
        <w:left w:val="none" w:sz="0" w:space="0" w:color="auto"/>
        <w:bottom w:val="none" w:sz="0" w:space="0" w:color="auto"/>
        <w:right w:val="none" w:sz="0" w:space="0" w:color="auto"/>
      </w:divBdr>
    </w:div>
    <w:div w:id="1169908062">
      <w:bodyDiv w:val="1"/>
      <w:marLeft w:val="0"/>
      <w:marRight w:val="0"/>
      <w:marTop w:val="0"/>
      <w:marBottom w:val="0"/>
      <w:divBdr>
        <w:top w:val="none" w:sz="0" w:space="0" w:color="auto"/>
        <w:left w:val="none" w:sz="0" w:space="0" w:color="auto"/>
        <w:bottom w:val="none" w:sz="0" w:space="0" w:color="auto"/>
        <w:right w:val="none" w:sz="0" w:space="0" w:color="auto"/>
      </w:divBdr>
    </w:div>
    <w:div w:id="1174685074">
      <w:bodyDiv w:val="1"/>
      <w:marLeft w:val="0"/>
      <w:marRight w:val="0"/>
      <w:marTop w:val="0"/>
      <w:marBottom w:val="0"/>
      <w:divBdr>
        <w:top w:val="none" w:sz="0" w:space="0" w:color="auto"/>
        <w:left w:val="none" w:sz="0" w:space="0" w:color="auto"/>
        <w:bottom w:val="none" w:sz="0" w:space="0" w:color="auto"/>
        <w:right w:val="none" w:sz="0" w:space="0" w:color="auto"/>
      </w:divBdr>
    </w:div>
    <w:div w:id="1234315797">
      <w:bodyDiv w:val="1"/>
      <w:marLeft w:val="0"/>
      <w:marRight w:val="0"/>
      <w:marTop w:val="0"/>
      <w:marBottom w:val="0"/>
      <w:divBdr>
        <w:top w:val="none" w:sz="0" w:space="0" w:color="auto"/>
        <w:left w:val="none" w:sz="0" w:space="0" w:color="auto"/>
        <w:bottom w:val="none" w:sz="0" w:space="0" w:color="auto"/>
        <w:right w:val="none" w:sz="0" w:space="0" w:color="auto"/>
      </w:divBdr>
    </w:div>
    <w:div w:id="1365868114">
      <w:bodyDiv w:val="1"/>
      <w:marLeft w:val="0"/>
      <w:marRight w:val="0"/>
      <w:marTop w:val="0"/>
      <w:marBottom w:val="0"/>
      <w:divBdr>
        <w:top w:val="none" w:sz="0" w:space="0" w:color="auto"/>
        <w:left w:val="none" w:sz="0" w:space="0" w:color="auto"/>
        <w:bottom w:val="none" w:sz="0" w:space="0" w:color="auto"/>
        <w:right w:val="none" w:sz="0" w:space="0" w:color="auto"/>
      </w:divBdr>
    </w:div>
    <w:div w:id="1416628493">
      <w:bodyDiv w:val="1"/>
      <w:marLeft w:val="0"/>
      <w:marRight w:val="0"/>
      <w:marTop w:val="0"/>
      <w:marBottom w:val="0"/>
      <w:divBdr>
        <w:top w:val="none" w:sz="0" w:space="0" w:color="auto"/>
        <w:left w:val="none" w:sz="0" w:space="0" w:color="auto"/>
        <w:bottom w:val="none" w:sz="0" w:space="0" w:color="auto"/>
        <w:right w:val="none" w:sz="0" w:space="0" w:color="auto"/>
      </w:divBdr>
    </w:div>
    <w:div w:id="1493181589">
      <w:bodyDiv w:val="1"/>
      <w:marLeft w:val="0"/>
      <w:marRight w:val="0"/>
      <w:marTop w:val="0"/>
      <w:marBottom w:val="0"/>
      <w:divBdr>
        <w:top w:val="none" w:sz="0" w:space="0" w:color="auto"/>
        <w:left w:val="none" w:sz="0" w:space="0" w:color="auto"/>
        <w:bottom w:val="none" w:sz="0" w:space="0" w:color="auto"/>
        <w:right w:val="none" w:sz="0" w:space="0" w:color="auto"/>
      </w:divBdr>
    </w:div>
    <w:div w:id="1562058473">
      <w:bodyDiv w:val="1"/>
      <w:marLeft w:val="0"/>
      <w:marRight w:val="0"/>
      <w:marTop w:val="0"/>
      <w:marBottom w:val="0"/>
      <w:divBdr>
        <w:top w:val="none" w:sz="0" w:space="0" w:color="auto"/>
        <w:left w:val="none" w:sz="0" w:space="0" w:color="auto"/>
        <w:bottom w:val="none" w:sz="0" w:space="0" w:color="auto"/>
        <w:right w:val="none" w:sz="0" w:space="0" w:color="auto"/>
      </w:divBdr>
    </w:div>
    <w:div w:id="1562716685">
      <w:bodyDiv w:val="1"/>
      <w:marLeft w:val="0"/>
      <w:marRight w:val="0"/>
      <w:marTop w:val="0"/>
      <w:marBottom w:val="0"/>
      <w:divBdr>
        <w:top w:val="none" w:sz="0" w:space="0" w:color="auto"/>
        <w:left w:val="none" w:sz="0" w:space="0" w:color="auto"/>
        <w:bottom w:val="none" w:sz="0" w:space="0" w:color="auto"/>
        <w:right w:val="none" w:sz="0" w:space="0" w:color="auto"/>
      </w:divBdr>
    </w:div>
    <w:div w:id="1759867170">
      <w:bodyDiv w:val="1"/>
      <w:marLeft w:val="0"/>
      <w:marRight w:val="0"/>
      <w:marTop w:val="0"/>
      <w:marBottom w:val="0"/>
      <w:divBdr>
        <w:top w:val="none" w:sz="0" w:space="0" w:color="auto"/>
        <w:left w:val="none" w:sz="0" w:space="0" w:color="auto"/>
        <w:bottom w:val="none" w:sz="0" w:space="0" w:color="auto"/>
        <w:right w:val="none" w:sz="0" w:space="0" w:color="auto"/>
      </w:divBdr>
    </w:div>
    <w:div w:id="1871989031">
      <w:bodyDiv w:val="1"/>
      <w:marLeft w:val="0"/>
      <w:marRight w:val="0"/>
      <w:marTop w:val="0"/>
      <w:marBottom w:val="0"/>
      <w:divBdr>
        <w:top w:val="none" w:sz="0" w:space="0" w:color="auto"/>
        <w:left w:val="none" w:sz="0" w:space="0" w:color="auto"/>
        <w:bottom w:val="none" w:sz="0" w:space="0" w:color="auto"/>
        <w:right w:val="none" w:sz="0" w:space="0" w:color="auto"/>
      </w:divBdr>
    </w:div>
    <w:div w:id="20384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uk/e/psychological-first-aid-in-the-workplace-tickets-159089291353" TargetMode="External"/><Relationship Id="rId18" Type="http://schemas.openxmlformats.org/officeDocument/2006/relationships/hyperlink" Target="https://www.eventbrite.co.uk/e/helping-you-cope-with-low-mood-tickets-159091467863" TargetMode="External"/><Relationship Id="rId26" Type="http://schemas.openxmlformats.org/officeDocument/2006/relationships/hyperlink" Target="https://www.feelinggood.app/onboarding/promis/" TargetMode="External"/><Relationship Id="rId3" Type="http://schemas.openxmlformats.org/officeDocument/2006/relationships/styles" Target="styles.xml"/><Relationship Id="rId21" Type="http://schemas.openxmlformats.org/officeDocument/2006/relationships/hyperlink" Target="https://www.eventbrite.co.uk/e/mindful-leadership-the-key-to-a-better-way-forward-post-pandemic-tickets-15909191319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ventbrite.co.uk/e/psychological-first-aid-in-the-workplace-tickets-159088850033" TargetMode="External"/><Relationship Id="rId17" Type="http://schemas.openxmlformats.org/officeDocument/2006/relationships/hyperlink" Target="https://www.eventbrite.co.uk/e/helping-you-cope-with-low-mood-tickets-159090934267" TargetMode="External"/><Relationship Id="rId25" Type="http://schemas.openxmlformats.org/officeDocument/2006/relationships/hyperlink" Target="https://www.eventbrite.co.uk/e/spaces-for-listening-tickets-15909544776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tionalwellbeinghub.scot" TargetMode="External"/><Relationship Id="rId20" Type="http://schemas.openxmlformats.org/officeDocument/2006/relationships/hyperlink" Target="https://www.eventbrite.co.uk/e/support-in-difficult-times-for-unpaid-carers-and-employers-of-pas-tickets-159091808883" TargetMode="External"/><Relationship Id="rId29" Type="http://schemas.openxmlformats.org/officeDocument/2006/relationships/hyperlink" Target="https://www.eventbrite.co.uk/e/enhancing-personal-resilience-managing-stress-and-staying-positive-tickets-159094545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using-personal-support-as-an-effective-intervention-models-and-practice-tickets-159087405713" TargetMode="External"/><Relationship Id="rId24" Type="http://schemas.openxmlformats.org/officeDocument/2006/relationships/hyperlink" Target="https://www.eventbrite.co.uk/e/worry-stress-anxiety-and-sleep-techniques-to-help-you-feel-better-tickets-159093259221" TargetMode="External"/><Relationship Id="rId32" Type="http://schemas.openxmlformats.org/officeDocument/2006/relationships/hyperlink" Target="https://www.eventbrite.co.uk/e/helping-you-cope-with-low-mood-tickets-159095026507" TargetMode="External"/><Relationship Id="rId5" Type="http://schemas.openxmlformats.org/officeDocument/2006/relationships/webSettings" Target="webSettings.xml"/><Relationship Id="rId15" Type="http://schemas.openxmlformats.org/officeDocument/2006/relationships/hyperlink" Target="https://www.eventbrite.co.uk/e/using-mindfulness-to-cope-with-a-anxiety-about-a-post-covid-future-tickets-159090119831" TargetMode="External"/><Relationship Id="rId23" Type="http://schemas.openxmlformats.org/officeDocument/2006/relationships/hyperlink" Target="https://www.eventbrite.co.uk/e/greater-peace-of-mind-with-mindfulness-tickets-159092657421" TargetMode="External"/><Relationship Id="rId28" Type="http://schemas.openxmlformats.org/officeDocument/2006/relationships/hyperlink" Target="https://www.eventbrite.co.uk/e/enhancing-personal-resilience-managing-stress-and-staying-positive-tickets-159093999435" TargetMode="External"/><Relationship Id="rId10" Type="http://schemas.openxmlformats.org/officeDocument/2006/relationships/hyperlink" Target="mailto:scot.hall@gov.scot" TargetMode="External"/><Relationship Id="rId19" Type="http://schemas.openxmlformats.org/officeDocument/2006/relationships/hyperlink" Target="https://www.eventbrite.co.uk/e/support-in-difficult-times-for-unpaid-carers-and-employers-of-pas-tickets-159091648403" TargetMode="External"/><Relationship Id="rId31" Type="http://schemas.openxmlformats.org/officeDocument/2006/relationships/hyperlink" Target="https://www.eventbrite.co.uk/e/helping-you-cope-with-low-mood-tickets-159094743661" TargetMode="External"/><Relationship Id="rId4" Type="http://schemas.openxmlformats.org/officeDocument/2006/relationships/settings" Target="settings.xml"/><Relationship Id="rId9" Type="http://schemas.openxmlformats.org/officeDocument/2006/relationships/hyperlink" Target="http://www.nationalwellbeinghub.scot" TargetMode="External"/><Relationship Id="rId14" Type="http://schemas.openxmlformats.org/officeDocument/2006/relationships/hyperlink" Target="https://www.eventbrite.co.uk/e/sleeping-on-the-job-managing-sleep-and-shift-work-tickets-159089855039" TargetMode="External"/><Relationship Id="rId22" Type="http://schemas.openxmlformats.org/officeDocument/2006/relationships/hyperlink" Target="https://www.eventbrite.co.uk/e/money-worries-and-financial-wellbeing-tickets-159092075681" TargetMode="External"/><Relationship Id="rId27" Type="http://schemas.openxmlformats.org/officeDocument/2006/relationships/hyperlink" Target="http://www.nationalwellbeinghub.scot" TargetMode="External"/><Relationship Id="rId30" Type="http://schemas.openxmlformats.org/officeDocument/2006/relationships/hyperlink" Target="http://www.nationalwellbeinghub.scot" TargetMode="External"/><Relationship Id="rId35" Type="http://schemas.openxmlformats.org/officeDocument/2006/relationships/theme" Target="theme/theme1.xml"/><Relationship Id="rId8" Type="http://schemas.openxmlformats.org/officeDocument/2006/relationships/hyperlink" Target="http://www.nationalwellbeinghub.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67A7-99F4-46F1-A0F9-F896B46F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Souza R (Ray)</dc:creator>
  <cp:keywords/>
  <dc:description/>
  <cp:lastModifiedBy>Bartakova, Katerina</cp:lastModifiedBy>
  <cp:revision>2</cp:revision>
  <cp:lastPrinted>2021-06-11T08:31:00Z</cp:lastPrinted>
  <dcterms:created xsi:type="dcterms:W3CDTF">2021-06-11T14:05:00Z</dcterms:created>
  <dcterms:modified xsi:type="dcterms:W3CDTF">2021-06-11T14:05:00Z</dcterms:modified>
</cp:coreProperties>
</file>